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0" w:rsidRDefault="00CC0300" w:rsidP="00CC0300"/>
    <w:p w:rsidR="001337B2" w:rsidRDefault="001337B2" w:rsidP="00A13C6B">
      <w:pPr>
        <w:ind w:left="-1276" w:right="-630"/>
      </w:pPr>
    </w:p>
    <w:p w:rsidR="00645183" w:rsidRDefault="00645183" w:rsidP="00645183">
      <w:pPr>
        <w:ind w:left="-993"/>
        <w:rPr>
          <w:b/>
          <w:sz w:val="28"/>
          <w:szCs w:val="28"/>
        </w:rPr>
      </w:pPr>
      <w:r w:rsidRPr="00645183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91275" cy="8787567"/>
            <wp:effectExtent l="0" t="0" r="0" b="0"/>
            <wp:docPr id="2" name="Рисунок 2" descr="C:\Users\user\Desktop\Рабочая программа платного курса Хор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 программа платного курса Хореограф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300" w:rsidRPr="00645183" w:rsidRDefault="00CC0300" w:rsidP="00206E75">
      <w:pPr>
        <w:spacing w:line="276" w:lineRule="auto"/>
        <w:ind w:left="-993"/>
        <w:jc w:val="center"/>
      </w:pPr>
      <w:r w:rsidRPr="007D260E">
        <w:rPr>
          <w:b/>
          <w:sz w:val="28"/>
          <w:szCs w:val="28"/>
        </w:rPr>
        <w:lastRenderedPageBreak/>
        <w:t>Пояснительная записка</w:t>
      </w:r>
    </w:p>
    <w:p w:rsidR="007D260E" w:rsidRDefault="007D260E" w:rsidP="00206E75">
      <w:pPr>
        <w:spacing w:line="276" w:lineRule="auto"/>
        <w:ind w:firstLine="426"/>
        <w:jc w:val="both"/>
        <w:rPr>
          <w:sz w:val="28"/>
          <w:szCs w:val="28"/>
        </w:rPr>
      </w:pPr>
    </w:p>
    <w:p w:rsidR="00CC0300" w:rsidRPr="00194B97" w:rsidRDefault="00CC0300" w:rsidP="00206E75">
      <w:pPr>
        <w:spacing w:line="276" w:lineRule="auto"/>
        <w:ind w:firstLine="426"/>
        <w:jc w:val="both"/>
      </w:pPr>
      <w:r w:rsidRPr="00194B97">
        <w:t>Танцевальное искусство с незапамятных времен занимало в жизни человека важное место. Создаваясь на протяжении многих столетий, танец стал подлинной художественной энциклопедией социаль</w:t>
      </w:r>
      <w:r w:rsidR="00042C27" w:rsidRPr="00194B97">
        <w:t>ной жизни народа</w:t>
      </w:r>
      <w:r w:rsidRPr="00194B97">
        <w:t xml:space="preserve">. В процессе обучения развиваются физические данные учащихся, формируются необходимые технические навыки, накапливается определенный запас лексики.  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</w:t>
      </w:r>
      <w:r w:rsidR="00645183" w:rsidRPr="00194B97">
        <w:t xml:space="preserve">жанров повышает эмоциональность </w:t>
      </w:r>
      <w:r w:rsidRPr="00194B97">
        <w:t xml:space="preserve">детей, питает воображение. </w:t>
      </w:r>
      <w:r w:rsidRPr="00194B97">
        <w:br/>
        <w:t>Программа направлена на гармоничное развитие личности, на формирование у воспитанников танцевальных навыков, что способствует повышению общей культуры ребенка. Танцы имеют большое воспитательное значение и доставляют эстетическую радость.</w:t>
      </w:r>
      <w:r w:rsidRPr="00194B97">
        <w:rPr>
          <w:b/>
        </w:rPr>
        <w:t xml:space="preserve"> </w:t>
      </w:r>
      <w:r w:rsidRPr="00194B97">
        <w:t>Среди множества форм художественного воспитания подрастающего поколения хореография занимает особое место. Занятия танцем не только учит понимать и создавать прекрасное, они развивают образное мышление и фантазию, дают гармоничное пластическое развитие.  Синкретичность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организму физическую нагрузку, равную сочетанию нескольких видов спорта. Занятия танцем формируют правильную осанку, прививают основы этикета и грамотные манеры поведения в обществе, дают представление об актерском мастерстве. Танец имеет огромное значение как средство воспитания национального самосознания.</w:t>
      </w:r>
    </w:p>
    <w:p w:rsidR="002510CF" w:rsidRPr="00194B97" w:rsidRDefault="002510CF" w:rsidP="00206E75">
      <w:pPr>
        <w:spacing w:line="276" w:lineRule="auto"/>
        <w:ind w:firstLine="426"/>
        <w:jc w:val="both"/>
      </w:pPr>
      <w:r w:rsidRPr="00194B97">
        <w:t>Данная программа предназначена для обучающихся платного курса «Хореография» и включает в себя следующие предме</w:t>
      </w:r>
      <w:r w:rsidR="00A13C6B" w:rsidRPr="00194B97">
        <w:t>ты: ритмика, танец, гимнастика, современный танец. Возраст обучающихся 6</w:t>
      </w:r>
      <w:r w:rsidRPr="00194B97">
        <w:t>-8 лет.</w:t>
      </w:r>
    </w:p>
    <w:p w:rsidR="001337B2" w:rsidRPr="00194B97" w:rsidRDefault="00042C27" w:rsidP="00206E75">
      <w:pPr>
        <w:spacing w:line="276" w:lineRule="auto"/>
        <w:ind w:firstLine="426"/>
        <w:jc w:val="both"/>
        <w:rPr>
          <w:b/>
          <w:bCs/>
          <w:i/>
          <w:iCs/>
          <w:color w:val="000000"/>
        </w:rPr>
      </w:pPr>
      <w:r w:rsidRPr="00194B97">
        <w:t xml:space="preserve">Рабочая программа ориентирована на работу с детьми, независимо от наличия у них специальных физических данных, на воспитание хореографической культуры и привития начальных  навыков в искусстве танца. </w:t>
      </w:r>
      <w:r w:rsidRPr="00194B97">
        <w:rPr>
          <w:b/>
          <w:bCs/>
          <w:i/>
          <w:iCs/>
          <w:color w:val="000000"/>
        </w:rPr>
        <w:t xml:space="preserve">          </w:t>
      </w:r>
    </w:p>
    <w:p w:rsidR="005D7079" w:rsidRPr="00194B97" w:rsidRDefault="005D7079" w:rsidP="00206E75">
      <w:pPr>
        <w:spacing w:line="276" w:lineRule="auto"/>
        <w:ind w:firstLine="426"/>
        <w:jc w:val="both"/>
      </w:pPr>
      <w:r w:rsidRPr="00194B97">
        <w:t>Срок освоения данной  программы составляет 2 года.</w:t>
      </w:r>
      <w:r w:rsidR="00206E75" w:rsidRPr="00194B97">
        <w:t xml:space="preserve"> Возраст обучающихся 6-8 лет.</w:t>
      </w:r>
      <w:r w:rsidR="002510CF" w:rsidRPr="00194B97">
        <w:t xml:space="preserve"> </w:t>
      </w:r>
    </w:p>
    <w:p w:rsidR="00CC0300" w:rsidRPr="00194B97" w:rsidRDefault="00CC0300" w:rsidP="00206E75">
      <w:pPr>
        <w:spacing w:line="276" w:lineRule="auto"/>
        <w:ind w:firstLine="426"/>
        <w:jc w:val="both"/>
      </w:pPr>
      <w:r w:rsidRPr="00194B97">
        <w:rPr>
          <w:b/>
          <w:bCs/>
          <w:i/>
          <w:iCs/>
          <w:color w:val="000000"/>
        </w:rPr>
        <w:t>Цель и задачи программы</w:t>
      </w:r>
    </w:p>
    <w:p w:rsidR="00CC0300" w:rsidRPr="00194B97" w:rsidRDefault="00CC0300" w:rsidP="00206E75">
      <w:pPr>
        <w:shd w:val="clear" w:color="auto" w:fill="FFFFFF"/>
        <w:spacing w:line="276" w:lineRule="auto"/>
        <w:ind w:left="115" w:right="115" w:firstLine="720"/>
        <w:jc w:val="both"/>
      </w:pPr>
      <w:r w:rsidRPr="00194B97">
        <w:rPr>
          <w:b/>
          <w:bCs/>
          <w:i/>
          <w:iCs/>
          <w:color w:val="000000"/>
        </w:rPr>
        <w:t>Цель программы:</w:t>
      </w:r>
      <w:r w:rsidR="007D260E" w:rsidRPr="00194B97">
        <w:rPr>
          <w:bCs/>
          <w:iCs/>
          <w:color w:val="000000"/>
        </w:rPr>
        <w:t xml:space="preserve"> </w:t>
      </w:r>
      <w:r w:rsidR="007D260E" w:rsidRPr="00194B97">
        <w:rPr>
          <w:spacing w:val="-5"/>
        </w:rPr>
        <w:t xml:space="preserve">формирование у обучающихся основных двигательных умений и </w:t>
      </w:r>
      <w:r w:rsidR="007D260E" w:rsidRPr="00194B97">
        <w:rPr>
          <w:spacing w:val="-10"/>
        </w:rPr>
        <w:t>навыков, необходимых для занятий классическим, народно-сцени</w:t>
      </w:r>
      <w:r w:rsidR="00042C27" w:rsidRPr="00194B97">
        <w:rPr>
          <w:spacing w:val="-10"/>
        </w:rPr>
        <w:t>ческим, современным, историко-бытовым танцем</w:t>
      </w:r>
      <w:r w:rsidR="007D260E" w:rsidRPr="00194B97">
        <w:rPr>
          <w:spacing w:val="-10"/>
        </w:rPr>
        <w:t>, а также развитие творческих способностей детей.</w:t>
      </w:r>
    </w:p>
    <w:p w:rsidR="00CC0300" w:rsidRPr="00194B97" w:rsidRDefault="00CC0300" w:rsidP="00206E75">
      <w:pPr>
        <w:shd w:val="clear" w:color="auto" w:fill="FFFFFF"/>
        <w:tabs>
          <w:tab w:val="left" w:pos="3855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194B97">
        <w:rPr>
          <w:b/>
          <w:bCs/>
          <w:i/>
          <w:iCs/>
          <w:color w:val="000000"/>
        </w:rPr>
        <w:t xml:space="preserve">Задачи программы: </w:t>
      </w:r>
    </w:p>
    <w:p w:rsidR="007D260E" w:rsidRPr="00194B97" w:rsidRDefault="007D260E" w:rsidP="00206E75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4B97">
        <w:rPr>
          <w:rFonts w:ascii="Times New Roman" w:hAnsi="Times New Roman"/>
          <w:spacing w:val="-8"/>
          <w:sz w:val="24"/>
          <w:szCs w:val="24"/>
        </w:rPr>
        <w:t xml:space="preserve">развитие   мышечной   выразительности  тела,   формирование   фигуры   и </w:t>
      </w:r>
      <w:r w:rsidRPr="00194B97">
        <w:rPr>
          <w:rFonts w:ascii="Times New Roman" w:hAnsi="Times New Roman"/>
          <w:sz w:val="24"/>
          <w:szCs w:val="24"/>
        </w:rPr>
        <w:t>осанки, укрепление здоровья;</w:t>
      </w:r>
      <w:r w:rsidRPr="00194B97">
        <w:rPr>
          <w:rFonts w:ascii="Times New Roman" w:hAnsi="Times New Roman"/>
          <w:spacing w:val="-10"/>
          <w:sz w:val="24"/>
          <w:szCs w:val="24"/>
        </w:rPr>
        <w:t xml:space="preserve"> формирование выразительных движенческих навыков, умения легко и </w:t>
      </w:r>
      <w:r w:rsidRPr="00194B97">
        <w:rPr>
          <w:rFonts w:ascii="Times New Roman" w:hAnsi="Times New Roman"/>
          <w:spacing w:val="-11"/>
          <w:sz w:val="24"/>
          <w:szCs w:val="24"/>
        </w:rPr>
        <w:t xml:space="preserve">координировано танцевать, ориентироваться в ограниченном сценическом </w:t>
      </w:r>
      <w:r w:rsidRPr="00194B97">
        <w:rPr>
          <w:rFonts w:ascii="Times New Roman" w:hAnsi="Times New Roman"/>
          <w:sz w:val="24"/>
          <w:szCs w:val="24"/>
        </w:rPr>
        <w:t>пространстве;</w:t>
      </w:r>
    </w:p>
    <w:p w:rsidR="007D260E" w:rsidRPr="00194B97" w:rsidRDefault="007D260E" w:rsidP="00206E75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4B97">
        <w:rPr>
          <w:rFonts w:ascii="Times New Roman" w:hAnsi="Times New Roman"/>
          <w:spacing w:val="-10"/>
          <w:sz w:val="24"/>
          <w:szCs w:val="24"/>
        </w:rPr>
        <w:t>развитие общей музыкальности;</w:t>
      </w:r>
    </w:p>
    <w:p w:rsidR="007D260E" w:rsidRPr="00194B97" w:rsidRDefault="007D260E" w:rsidP="00206E75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4B97">
        <w:rPr>
          <w:rFonts w:ascii="Times New Roman" w:hAnsi="Times New Roman"/>
          <w:spacing w:val="-14"/>
          <w:sz w:val="24"/>
          <w:szCs w:val="24"/>
        </w:rPr>
        <w:t>формирование</w:t>
      </w:r>
      <w:r w:rsidRPr="00194B97">
        <w:rPr>
          <w:rFonts w:ascii="Times New Roman" w:hAnsi="Times New Roman"/>
          <w:sz w:val="24"/>
          <w:szCs w:val="24"/>
        </w:rPr>
        <w:tab/>
      </w:r>
      <w:r w:rsidRPr="00194B97">
        <w:rPr>
          <w:rFonts w:ascii="Times New Roman" w:hAnsi="Times New Roman"/>
          <w:spacing w:val="-13"/>
          <w:sz w:val="24"/>
          <w:szCs w:val="24"/>
        </w:rPr>
        <w:t>конструктивного</w:t>
      </w:r>
      <w:r w:rsidRPr="00194B97">
        <w:rPr>
          <w:rFonts w:ascii="Times New Roman" w:hAnsi="Times New Roman"/>
          <w:sz w:val="24"/>
          <w:szCs w:val="24"/>
        </w:rPr>
        <w:tab/>
      </w:r>
      <w:r w:rsidRPr="00194B97">
        <w:rPr>
          <w:rFonts w:ascii="Times New Roman" w:hAnsi="Times New Roman"/>
          <w:spacing w:val="-13"/>
          <w:sz w:val="24"/>
          <w:szCs w:val="24"/>
        </w:rPr>
        <w:t>межличностного</w:t>
      </w:r>
      <w:r w:rsidRPr="00194B97">
        <w:rPr>
          <w:rFonts w:ascii="Times New Roman" w:hAnsi="Times New Roman"/>
          <w:sz w:val="24"/>
          <w:szCs w:val="24"/>
        </w:rPr>
        <w:tab/>
      </w:r>
      <w:r w:rsidRPr="00194B97">
        <w:rPr>
          <w:rFonts w:ascii="Times New Roman" w:hAnsi="Times New Roman"/>
          <w:spacing w:val="-15"/>
          <w:sz w:val="24"/>
          <w:szCs w:val="24"/>
        </w:rPr>
        <w:t xml:space="preserve">общения; </w:t>
      </w:r>
      <w:r w:rsidRPr="00194B97">
        <w:rPr>
          <w:rFonts w:ascii="Times New Roman" w:hAnsi="Times New Roman"/>
          <w:sz w:val="24"/>
          <w:szCs w:val="24"/>
        </w:rPr>
        <w:t>коммуникативной культуры;</w:t>
      </w:r>
    </w:p>
    <w:p w:rsidR="007D260E" w:rsidRPr="00194B97" w:rsidRDefault="007D260E" w:rsidP="00206E75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B97">
        <w:rPr>
          <w:rFonts w:ascii="Times New Roman" w:hAnsi="Times New Roman"/>
          <w:spacing w:val="-9"/>
          <w:sz w:val="24"/>
          <w:szCs w:val="24"/>
        </w:rPr>
        <w:lastRenderedPageBreak/>
        <w:t xml:space="preserve">формирование личностных качеств: силы, выносливости, смелости, воли, </w:t>
      </w:r>
      <w:r w:rsidRPr="00194B97">
        <w:rPr>
          <w:rFonts w:ascii="Times New Roman" w:hAnsi="Times New Roman"/>
          <w:spacing w:val="-10"/>
          <w:sz w:val="24"/>
          <w:szCs w:val="24"/>
        </w:rPr>
        <w:t>ловкости, трудолюбия, упорства и целеустремленности;</w:t>
      </w:r>
      <w:proofErr w:type="gramEnd"/>
    </w:p>
    <w:p w:rsidR="007D260E" w:rsidRPr="00194B97" w:rsidRDefault="007D260E" w:rsidP="00206E75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4B97">
        <w:rPr>
          <w:rFonts w:ascii="Times New Roman" w:hAnsi="Times New Roman"/>
          <w:spacing w:val="-10"/>
          <w:sz w:val="24"/>
          <w:szCs w:val="24"/>
        </w:rPr>
        <w:t>развитие творческих способностей детей;</w:t>
      </w:r>
    </w:p>
    <w:p w:rsidR="00645183" w:rsidRPr="00194B97" w:rsidRDefault="007D260E" w:rsidP="00206E75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4B97">
        <w:rPr>
          <w:rFonts w:ascii="Times New Roman" w:hAnsi="Times New Roman"/>
          <w:spacing w:val="-7"/>
          <w:sz w:val="24"/>
          <w:szCs w:val="24"/>
        </w:rPr>
        <w:t xml:space="preserve">формирование активного познания окружающего мира - развитие </w:t>
      </w:r>
      <w:r w:rsidR="00645183" w:rsidRPr="00194B97">
        <w:rPr>
          <w:rFonts w:ascii="Times New Roman" w:hAnsi="Times New Roman"/>
          <w:sz w:val="24"/>
          <w:szCs w:val="24"/>
        </w:rPr>
        <w:t>познавательных процессов</w:t>
      </w:r>
    </w:p>
    <w:p w:rsidR="00533086" w:rsidRPr="00194B97" w:rsidRDefault="00BA0097" w:rsidP="00206E7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782"/>
        <w:jc w:val="center"/>
      </w:pPr>
      <w:r w:rsidRPr="00194B97">
        <w:rPr>
          <w:b/>
        </w:rPr>
        <w:t>Предмет «</w:t>
      </w:r>
      <w:r w:rsidR="00533086" w:rsidRPr="00194B97">
        <w:rPr>
          <w:b/>
        </w:rPr>
        <w:t>Ритмика»</w:t>
      </w:r>
    </w:p>
    <w:p w:rsidR="0013716D" w:rsidRPr="00194B97" w:rsidRDefault="0013716D" w:rsidP="00206E75">
      <w:pPr>
        <w:pStyle w:val="aa"/>
        <w:spacing w:line="276" w:lineRule="auto"/>
        <w:ind w:left="20" w:right="20" w:firstLine="700"/>
        <w:jc w:val="both"/>
        <w:rPr>
          <w:sz w:val="24"/>
        </w:rPr>
      </w:pPr>
      <w:r w:rsidRPr="00194B97">
        <w:rPr>
          <w:sz w:val="24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:rsidR="0013716D" w:rsidRPr="00194B97" w:rsidRDefault="0013716D" w:rsidP="00206E75">
      <w:pPr>
        <w:pStyle w:val="aa"/>
        <w:spacing w:line="276" w:lineRule="auto"/>
        <w:ind w:left="20" w:right="20" w:firstLine="700"/>
        <w:jc w:val="both"/>
        <w:rPr>
          <w:sz w:val="24"/>
        </w:rPr>
      </w:pPr>
      <w:r w:rsidRPr="00194B97">
        <w:rPr>
          <w:sz w:val="24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13716D" w:rsidRPr="00194B97" w:rsidRDefault="0013716D" w:rsidP="00206E75">
      <w:pPr>
        <w:pStyle w:val="aa"/>
        <w:spacing w:line="276" w:lineRule="auto"/>
        <w:ind w:left="20" w:right="20" w:firstLine="700"/>
        <w:jc w:val="both"/>
        <w:rPr>
          <w:sz w:val="24"/>
        </w:rPr>
      </w:pPr>
      <w:r w:rsidRPr="00194B97">
        <w:rPr>
          <w:sz w:val="24"/>
        </w:rPr>
        <w:t>Дети получают возможность самовыражения через музыкальн</w:t>
      </w:r>
      <w:proofErr w:type="gramStart"/>
      <w:r w:rsidRPr="00194B97">
        <w:rPr>
          <w:sz w:val="24"/>
        </w:rPr>
        <w:t>о-</w:t>
      </w:r>
      <w:proofErr w:type="gramEnd"/>
      <w:r w:rsidRPr="00194B97">
        <w:rPr>
          <w:sz w:val="24"/>
        </w:rPr>
        <w:t xml:space="preserve"> игровую деятельность.</w:t>
      </w:r>
    </w:p>
    <w:p w:rsidR="00CD5D48" w:rsidRPr="00194B97" w:rsidRDefault="0013716D" w:rsidP="00206E75">
      <w:pPr>
        <w:pStyle w:val="aa"/>
        <w:tabs>
          <w:tab w:val="left" w:pos="958"/>
        </w:tabs>
        <w:spacing w:line="276" w:lineRule="auto"/>
        <w:ind w:left="20"/>
        <w:jc w:val="both"/>
        <w:rPr>
          <w:sz w:val="24"/>
        </w:rPr>
      </w:pPr>
      <w:r w:rsidRPr="00194B97">
        <w:rPr>
          <w:sz w:val="24"/>
        </w:rPr>
        <w:t>Учебный материал распределя</w:t>
      </w:r>
      <w:r w:rsidR="00645183" w:rsidRPr="00194B97">
        <w:rPr>
          <w:sz w:val="24"/>
        </w:rPr>
        <w:t>ется по годам обучения.</w:t>
      </w:r>
    </w:p>
    <w:p w:rsidR="0013716D" w:rsidRPr="00194B97" w:rsidRDefault="00C5535B" w:rsidP="00206E75">
      <w:pPr>
        <w:pStyle w:val="aa"/>
        <w:tabs>
          <w:tab w:val="left" w:pos="958"/>
        </w:tabs>
        <w:spacing w:line="276" w:lineRule="auto"/>
        <w:ind w:left="20"/>
        <w:jc w:val="both"/>
        <w:rPr>
          <w:sz w:val="24"/>
        </w:rPr>
      </w:pPr>
      <w:r w:rsidRPr="00194B97">
        <w:rPr>
          <w:sz w:val="24"/>
        </w:rPr>
        <w:t>В данном предмете</w:t>
      </w:r>
      <w:r w:rsidR="0013716D" w:rsidRPr="00194B97">
        <w:rPr>
          <w:sz w:val="24"/>
        </w:rPr>
        <w:t xml:space="preserve"> весь материал систематизирован в разделы,</w:t>
      </w:r>
      <w:r w:rsidR="0013716D" w:rsidRPr="00194B97">
        <w:rPr>
          <w:sz w:val="24"/>
        </w:rPr>
        <w:br/>
        <w:t>которые в той или иной степени взаимосвязаны друг с другом, что позволяет достичь необходимых резу</w:t>
      </w:r>
      <w:r w:rsidRPr="00194B97">
        <w:rPr>
          <w:sz w:val="24"/>
        </w:rPr>
        <w:t xml:space="preserve">льтатов в комплексном развитии </w:t>
      </w:r>
      <w:proofErr w:type="gramStart"/>
      <w:r w:rsidRPr="00194B97">
        <w:rPr>
          <w:sz w:val="24"/>
        </w:rPr>
        <w:t>обу</w:t>
      </w:r>
      <w:r w:rsidR="0013716D" w:rsidRPr="00194B97">
        <w:rPr>
          <w:sz w:val="24"/>
        </w:rPr>
        <w:t>ча</w:t>
      </w:r>
      <w:r w:rsidRPr="00194B97">
        <w:rPr>
          <w:sz w:val="24"/>
        </w:rPr>
        <w:t>ю</w:t>
      </w:r>
      <w:r w:rsidR="0013716D" w:rsidRPr="00194B97">
        <w:rPr>
          <w:sz w:val="24"/>
        </w:rPr>
        <w:t>щегося</w:t>
      </w:r>
      <w:proofErr w:type="gramEnd"/>
      <w:r w:rsidR="0013716D" w:rsidRPr="00194B97">
        <w:rPr>
          <w:sz w:val="24"/>
        </w:rPr>
        <w:t>.</w:t>
      </w:r>
    </w:p>
    <w:p w:rsidR="00C5535B" w:rsidRPr="00194B97" w:rsidRDefault="00C5535B" w:rsidP="00206E75">
      <w:pPr>
        <w:pStyle w:val="210"/>
        <w:shd w:val="clear" w:color="auto" w:fill="auto"/>
        <w:spacing w:before="0" w:line="276" w:lineRule="auto"/>
        <w:ind w:left="120" w:right="269" w:firstLine="720"/>
        <w:jc w:val="both"/>
        <w:rPr>
          <w:rStyle w:val="230"/>
        </w:rPr>
      </w:pPr>
      <w:bookmarkStart w:id="1" w:name="bookmark14"/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left="120" w:right="269" w:firstLine="720"/>
        <w:jc w:val="both"/>
      </w:pPr>
      <w:r w:rsidRPr="00194B97">
        <w:rPr>
          <w:rStyle w:val="230"/>
        </w:rPr>
        <w:t>Первый раздел</w:t>
      </w:r>
      <w:r w:rsidRPr="00194B97">
        <w:t xml:space="preserve"> «Основы музыкальной грамоты»</w:t>
      </w:r>
      <w:bookmarkEnd w:id="1"/>
    </w:p>
    <w:p w:rsidR="0013716D" w:rsidRPr="00194B97" w:rsidRDefault="0013716D" w:rsidP="00206E75">
      <w:pPr>
        <w:pStyle w:val="aa"/>
        <w:spacing w:line="276" w:lineRule="auto"/>
        <w:ind w:left="120" w:right="300" w:firstLine="720"/>
        <w:jc w:val="both"/>
        <w:rPr>
          <w:sz w:val="24"/>
        </w:rPr>
      </w:pPr>
      <w:r w:rsidRPr="00194B97">
        <w:rPr>
          <w:sz w:val="24"/>
        </w:rPr>
        <w:t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Учащиеся усваивают понятия "ритм", "счет", "размер"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</w:t>
      </w: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firstLine="700"/>
        <w:jc w:val="both"/>
      </w:pPr>
      <w:bookmarkStart w:id="2" w:name="bookmark15"/>
      <w:r w:rsidRPr="00194B97">
        <w:rPr>
          <w:rStyle w:val="221"/>
        </w:rPr>
        <w:t>Второй раздел «</w:t>
      </w:r>
      <w:r w:rsidRPr="00194B97">
        <w:t>Упражнения на ориентировку в пространстве»</w:t>
      </w:r>
      <w:bookmarkEnd w:id="2"/>
    </w:p>
    <w:p w:rsidR="0013716D" w:rsidRPr="00194B97" w:rsidRDefault="0013716D" w:rsidP="00206E75">
      <w:pPr>
        <w:pStyle w:val="aa"/>
        <w:spacing w:line="276" w:lineRule="auto"/>
        <w:ind w:right="20" w:firstLine="700"/>
        <w:jc w:val="both"/>
        <w:rPr>
          <w:sz w:val="24"/>
        </w:rPr>
      </w:pPr>
      <w:r w:rsidRPr="00194B97">
        <w:rPr>
          <w:sz w:val="24"/>
        </w:rP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 Умение овладевать разнообразными рисунками танца в дальнейшем позволяет ребенку свободно чувствовать себя на сцене.</w:t>
      </w: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right="20" w:firstLine="700"/>
        <w:jc w:val="both"/>
      </w:pPr>
      <w:bookmarkStart w:id="3" w:name="bookmark16"/>
      <w:r w:rsidRPr="00194B97">
        <w:rPr>
          <w:rStyle w:val="221"/>
        </w:rPr>
        <w:t>Третий раздел</w:t>
      </w:r>
      <w:r w:rsidRPr="00194B97">
        <w:t xml:space="preserve"> «Упражнения с музыкально-ритмическими предметами»</w:t>
      </w:r>
      <w:r w:rsidRPr="00194B97">
        <w:rPr>
          <w:rStyle w:val="27"/>
        </w:rPr>
        <w:t xml:space="preserve"> (ложки, бубен, маракас, трещотки и т.д.).</w:t>
      </w:r>
      <w:bookmarkEnd w:id="3"/>
    </w:p>
    <w:p w:rsidR="0013716D" w:rsidRPr="00194B97" w:rsidRDefault="0013716D" w:rsidP="00206E75">
      <w:pPr>
        <w:pStyle w:val="aa"/>
        <w:spacing w:line="276" w:lineRule="auto"/>
        <w:ind w:right="20" w:firstLine="700"/>
        <w:jc w:val="both"/>
        <w:rPr>
          <w:sz w:val="24"/>
        </w:rPr>
      </w:pPr>
      <w:r w:rsidRPr="00194B97">
        <w:rPr>
          <w:sz w:val="24"/>
        </w:rPr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</w:t>
      </w:r>
      <w:proofErr w:type="spellStart"/>
      <w:r w:rsidRPr="00194B97">
        <w:rPr>
          <w:sz w:val="24"/>
        </w:rPr>
        <w:t>звуковысотности</w:t>
      </w:r>
      <w:proofErr w:type="spellEnd"/>
      <w:r w:rsidRPr="00194B97">
        <w:rPr>
          <w:sz w:val="24"/>
        </w:rPr>
        <w:t>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</w:t>
      </w: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firstLine="700"/>
        <w:jc w:val="both"/>
      </w:pPr>
      <w:bookmarkStart w:id="4" w:name="bookmark17"/>
      <w:r w:rsidRPr="00194B97">
        <w:rPr>
          <w:rStyle w:val="221"/>
        </w:rPr>
        <w:t>Четвертый раздел</w:t>
      </w:r>
      <w:r w:rsidRPr="00194B97">
        <w:t xml:space="preserve"> «Упражнения с предметами танца»</w:t>
      </w:r>
      <w:bookmarkEnd w:id="4"/>
    </w:p>
    <w:p w:rsidR="0013716D" w:rsidRPr="00194B97" w:rsidRDefault="0013716D" w:rsidP="00206E75">
      <w:pPr>
        <w:pStyle w:val="aa"/>
        <w:spacing w:line="276" w:lineRule="auto"/>
        <w:ind w:right="20" w:firstLine="700"/>
        <w:jc w:val="both"/>
        <w:rPr>
          <w:sz w:val="24"/>
        </w:rPr>
      </w:pPr>
      <w:r w:rsidRPr="00194B97">
        <w:rPr>
          <w:sz w:val="24"/>
        </w:rPr>
        <w:t xml:space="preserve"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</w:t>
      </w:r>
      <w:r w:rsidRPr="00194B97">
        <w:rPr>
          <w:sz w:val="24"/>
        </w:rPr>
        <w:lastRenderedPageBreak/>
        <w:t>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firstLine="700"/>
        <w:jc w:val="both"/>
      </w:pPr>
      <w:bookmarkStart w:id="5" w:name="bookmark18"/>
      <w:r w:rsidRPr="00194B97">
        <w:rPr>
          <w:rStyle w:val="221"/>
        </w:rPr>
        <w:t>Пятый раздел</w:t>
      </w:r>
      <w:r w:rsidRPr="00194B97">
        <w:t xml:space="preserve"> «Танцевальные движения»</w:t>
      </w:r>
      <w:bookmarkEnd w:id="5"/>
    </w:p>
    <w:p w:rsidR="0013716D" w:rsidRPr="00194B97" w:rsidRDefault="0013716D" w:rsidP="00206E75">
      <w:pPr>
        <w:pStyle w:val="aa"/>
        <w:spacing w:line="276" w:lineRule="auto"/>
        <w:ind w:right="20" w:firstLine="700"/>
        <w:jc w:val="both"/>
        <w:rPr>
          <w:sz w:val="24"/>
        </w:rPr>
      </w:pPr>
      <w:r w:rsidRPr="00194B97">
        <w:rPr>
          <w:sz w:val="24"/>
        </w:rP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firstLine="720"/>
        <w:jc w:val="both"/>
      </w:pPr>
      <w:bookmarkStart w:id="6" w:name="bookmark19"/>
      <w:r w:rsidRPr="00194B97">
        <w:rPr>
          <w:rStyle w:val="211"/>
        </w:rPr>
        <w:t>Шестой раздел</w:t>
      </w:r>
      <w:r w:rsidRPr="00194B97">
        <w:rPr>
          <w:rStyle w:val="211"/>
          <w:b/>
        </w:rPr>
        <w:t xml:space="preserve"> «</w:t>
      </w:r>
      <w:r w:rsidRPr="00194B97">
        <w:t>Музыкально-ритмические игры</w:t>
      </w:r>
      <w:r w:rsidRPr="00194B97">
        <w:rPr>
          <w:rStyle w:val="20pt6"/>
          <w:b/>
          <w:i/>
        </w:rPr>
        <w:t>»</w:t>
      </w:r>
      <w:bookmarkEnd w:id="6"/>
    </w:p>
    <w:p w:rsidR="00CD5D48" w:rsidRPr="00194B97" w:rsidRDefault="0013716D" w:rsidP="00C5535B">
      <w:pPr>
        <w:pStyle w:val="aa"/>
        <w:spacing w:after="416" w:line="276" w:lineRule="auto"/>
        <w:ind w:right="20" w:firstLine="720"/>
        <w:jc w:val="both"/>
        <w:rPr>
          <w:rStyle w:val="231"/>
          <w:b w:val="0"/>
          <w:i w:val="0"/>
          <w:spacing w:val="0"/>
          <w:u w:val="none"/>
        </w:rPr>
      </w:pPr>
      <w:r w:rsidRPr="00194B97">
        <w:rPr>
          <w:sz w:val="24"/>
        </w:rPr>
        <w:t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</w:t>
      </w:r>
      <w:r w:rsidR="00C5535B" w:rsidRPr="00194B97">
        <w:rPr>
          <w:sz w:val="24"/>
        </w:rPr>
        <w:t>бенка в рамках заданных правил.</w:t>
      </w:r>
    </w:p>
    <w:p w:rsidR="0013716D" w:rsidRPr="00194B97" w:rsidRDefault="00C5535B" w:rsidP="00206E75">
      <w:pPr>
        <w:pStyle w:val="210"/>
        <w:shd w:val="clear" w:color="auto" w:fill="auto"/>
        <w:spacing w:before="0" w:after="256" w:line="276" w:lineRule="auto"/>
        <w:jc w:val="center"/>
        <w:rPr>
          <w:rStyle w:val="231"/>
          <w:b/>
        </w:rPr>
      </w:pPr>
      <w:r w:rsidRPr="00194B97">
        <w:rPr>
          <w:rStyle w:val="231"/>
          <w:b/>
        </w:rPr>
        <w:t xml:space="preserve">Содержание предмета </w:t>
      </w:r>
      <w:r w:rsidR="0013716D" w:rsidRPr="00194B97">
        <w:rPr>
          <w:rStyle w:val="231"/>
          <w:b/>
        </w:rPr>
        <w:t xml:space="preserve">по годам обучения </w:t>
      </w: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jc w:val="center"/>
        <w:rPr>
          <w:rStyle w:val="231"/>
          <w:b/>
        </w:rPr>
      </w:pPr>
      <w:bookmarkStart w:id="7" w:name="bookmark21"/>
      <w:r w:rsidRPr="00194B97">
        <w:rPr>
          <w:rStyle w:val="20pt5"/>
          <w:b/>
        </w:rPr>
        <w:t>1</w:t>
      </w:r>
      <w:r w:rsidRPr="00194B97">
        <w:rPr>
          <w:rStyle w:val="231"/>
          <w:b/>
        </w:rPr>
        <w:t xml:space="preserve"> год обучения</w:t>
      </w:r>
      <w:bookmarkEnd w:id="7"/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8141"/>
      </w:tblGrid>
      <w:tr w:rsidR="0013716D" w:rsidRPr="00194B97" w:rsidTr="0013716D">
        <w:trPr>
          <w:trHeight w:val="4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6D" w:rsidRPr="00194B97" w:rsidRDefault="0013716D" w:rsidP="00206E75">
            <w:pPr>
              <w:pStyle w:val="7"/>
              <w:shd w:val="clear" w:color="auto" w:fill="auto"/>
              <w:spacing w:line="276" w:lineRule="auto"/>
              <w:ind w:left="120"/>
              <w:rPr>
                <w:i w:val="0"/>
                <w:sz w:val="24"/>
              </w:rPr>
            </w:pPr>
            <w:r w:rsidRPr="00194B97">
              <w:rPr>
                <w:i w:val="0"/>
                <w:sz w:val="24"/>
              </w:rPr>
              <w:t>№№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6D" w:rsidRPr="00194B97" w:rsidRDefault="0013716D" w:rsidP="00206E75">
            <w:pPr>
              <w:pStyle w:val="41"/>
              <w:shd w:val="clear" w:color="auto" w:fill="auto"/>
              <w:spacing w:after="0" w:line="276" w:lineRule="auto"/>
              <w:ind w:left="2840"/>
            </w:pPr>
            <w:r w:rsidRPr="00194B97">
              <w:t>Наименование тем</w:t>
            </w:r>
          </w:p>
        </w:tc>
      </w:tr>
      <w:tr w:rsidR="00CD5D48" w:rsidRPr="00194B97" w:rsidTr="0013716D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300"/>
              <w:rPr>
                <w:i w:val="0"/>
                <w:sz w:val="24"/>
              </w:rPr>
            </w:pPr>
            <w:r w:rsidRPr="00194B97">
              <w:rPr>
                <w:i w:val="0"/>
                <w:sz w:val="24"/>
              </w:rPr>
              <w:t>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jc w:val="both"/>
              <w:rPr>
                <w:i w:val="0"/>
                <w:sz w:val="24"/>
              </w:rPr>
            </w:pPr>
            <w:r w:rsidRPr="00194B97">
              <w:rPr>
                <w:sz w:val="24"/>
              </w:rPr>
              <w:t>Основы музыкальной грамоты</w:t>
            </w:r>
          </w:p>
        </w:tc>
      </w:tr>
      <w:tr w:rsidR="00CD5D48" w:rsidRPr="00194B97" w:rsidTr="0013716D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t>1)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t>Регистровая окраска. Понятие о звуке (</w:t>
            </w:r>
            <w:proofErr w:type="gramStart"/>
            <w:r w:rsidRPr="00194B97">
              <w:t>низкие</w:t>
            </w:r>
            <w:proofErr w:type="gramEnd"/>
            <w:r w:rsidRPr="00194B97">
              <w:t>, средние и высокие)</w:t>
            </w:r>
          </w:p>
        </w:tc>
      </w:tr>
      <w:tr w:rsidR="00CD5D48" w:rsidRPr="00194B97" w:rsidTr="0013716D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8"/>
              <w:shd w:val="clear" w:color="auto" w:fill="auto"/>
              <w:spacing w:line="276" w:lineRule="auto"/>
              <w:ind w:left="300"/>
              <w:rPr>
                <w:i w:val="0"/>
              </w:rPr>
            </w:pPr>
            <w:r w:rsidRPr="00194B97">
              <w:t>2)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28"/>
              <w:shd w:val="clear" w:color="auto" w:fill="auto"/>
              <w:spacing w:line="276" w:lineRule="auto"/>
              <w:ind w:left="120"/>
              <w:jc w:val="left"/>
            </w:pPr>
            <w:r w:rsidRPr="00194B97">
              <w:t>Характер музыки:</w:t>
            </w:r>
          </w:p>
        </w:tc>
      </w:tr>
      <w:tr w:rsidR="00CD5D48" w:rsidRPr="00194B97" w:rsidTr="00CD5D48">
        <w:trPr>
          <w:trHeight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300"/>
              <w:rPr>
                <w:sz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грустный, печальный и т.д.</w:t>
            </w:r>
          </w:p>
        </w:tc>
      </w:tr>
      <w:tr w:rsidR="00CD5D48" w:rsidRPr="00194B97" w:rsidTr="0013716D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300"/>
              <w:rPr>
                <w:sz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веселый, задорный и т.д.</w:t>
            </w:r>
          </w:p>
        </w:tc>
      </w:tr>
      <w:tr w:rsidR="00CD5D48" w:rsidRPr="00194B97" w:rsidTr="0013716D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t>3)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Динамические оттенки:</w:t>
            </w:r>
          </w:p>
        </w:tc>
      </w:tr>
      <w:tr w:rsidR="00CD5D48" w:rsidRPr="00194B97" w:rsidTr="0013716D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громко</w:t>
            </w:r>
          </w:p>
        </w:tc>
      </w:tr>
      <w:tr w:rsidR="00CD5D48" w:rsidRPr="00194B97" w:rsidTr="0013716D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300"/>
              <w:rPr>
                <w:sz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тихо</w:t>
            </w:r>
          </w:p>
        </w:tc>
      </w:tr>
      <w:tr w:rsidR="00CD5D48" w:rsidRPr="00194B97" w:rsidTr="0013716D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t>4)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Музыкальный размер</w:t>
            </w:r>
          </w:p>
        </w:tc>
      </w:tr>
      <w:tr w:rsidR="00CD5D48" w:rsidRPr="00194B97" w:rsidTr="0013716D">
        <w:trPr>
          <w:trHeight w:val="4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2</w:t>
            </w:r>
            <w:r w:rsidRPr="00194B97">
              <w:rPr>
                <w:sz w:val="24"/>
                <w:lang w:val="en-US"/>
              </w:rPr>
              <w:t>/</w:t>
            </w:r>
            <w:r w:rsidRPr="00194B97">
              <w:rPr>
                <w:sz w:val="24"/>
              </w:rPr>
              <w:t>4</w:t>
            </w:r>
          </w:p>
        </w:tc>
      </w:tr>
      <w:tr w:rsidR="00CD5D48" w:rsidRPr="00194B97" w:rsidTr="0013716D">
        <w:trPr>
          <w:trHeight w:val="4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300"/>
              <w:jc w:val="center"/>
              <w:rPr>
                <w:sz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4</w:t>
            </w:r>
            <w:r w:rsidRPr="00194B97">
              <w:rPr>
                <w:sz w:val="24"/>
                <w:lang w:val="en-US"/>
              </w:rPr>
              <w:t>/</w:t>
            </w:r>
            <w:r w:rsidRPr="00194B97">
              <w:rPr>
                <w:sz w:val="24"/>
              </w:rPr>
              <w:t>4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  <w:r w:rsidRPr="00194B97">
              <w:rPr>
                <w:i/>
              </w:rPr>
              <w:t>5)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Знакомство с длительностью звуков (ноты):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целая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-половинная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четвертная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восьмая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6)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Музыкальный темп: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быстрый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медленный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умеренный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  <w:r w:rsidRPr="00194B97">
              <w:t>7)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Понятие «сильная доля»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  <w:r w:rsidRPr="00194B97">
              <w:rPr>
                <w:i/>
              </w:rPr>
              <w:t>8)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Понятие «музыкальная фраза»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b/>
                <w:sz w:val="24"/>
              </w:rPr>
              <w:t>Упражнения на ориентировку в пространстве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i/>
                <w:sz w:val="24"/>
              </w:rPr>
              <w:t>Нумерация точек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- линия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шеренга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колонна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Упражнения с музыкально - ритмическими предметами (по выбору преподавателя).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ударные (ложки, барабан и т.д.)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- звенящие (бубен, маракасы, погремушка, бубенцы, трещотка)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Упражнения с предметами танца (по выбору преподавателя)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Упражнения с платком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Упражнения с лентой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Танцевальные движения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Поклон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- простой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поясной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Шаги: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маршевый шаг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шаг с пятки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шаг сценический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 xml:space="preserve">- шаг на </w:t>
            </w:r>
            <w:proofErr w:type="gramStart"/>
            <w:r w:rsidRPr="00194B97">
              <w:rPr>
                <w:sz w:val="24"/>
              </w:rPr>
              <w:t>высоких</w:t>
            </w:r>
            <w:proofErr w:type="gramEnd"/>
            <w:r w:rsidRPr="00194B97">
              <w:rPr>
                <w:sz w:val="24"/>
              </w:rPr>
              <w:t xml:space="preserve"> полупальцах с поджатой назад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на полупальцах с высоко поднятым коленом вперед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Бег: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сценический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на полупальцах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легкий шаг (ноги назад)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на месте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rPr>
                <w:i/>
              </w:rPr>
            </w:pPr>
            <w:r w:rsidRPr="00194B97">
              <w:rPr>
                <w:i/>
              </w:rPr>
              <w:t>4)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Прыжки: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на месте по VI позиции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с продвижением вперед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 xml:space="preserve">- повороте </w:t>
            </w:r>
            <w:proofErr w:type="gramStart"/>
            <w:r w:rsidRPr="00194B97">
              <w:rPr>
                <w:sz w:val="24"/>
              </w:rPr>
              <w:t>на</w:t>
            </w:r>
            <w:proofErr w:type="gramEnd"/>
            <w:r w:rsidRPr="00194B97">
              <w:rPr>
                <w:sz w:val="24"/>
              </w:rPr>
              <w:t xml:space="preserve"> </w:t>
            </w:r>
            <w:r w:rsidRPr="00194B97">
              <w:rPr>
                <w:sz w:val="24"/>
                <w:vertAlign w:val="superscript"/>
              </w:rPr>
              <w:t>Х</w:t>
            </w:r>
            <w:r w:rsidRPr="00194B97">
              <w:rPr>
                <w:sz w:val="24"/>
              </w:rPr>
              <w:t>А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rPr>
                <w:i/>
              </w:rPr>
            </w:pPr>
            <w:r w:rsidRPr="00194B97">
              <w:rPr>
                <w:i/>
              </w:rPr>
              <w:t>5)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Работа рук: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понятие «правая» и «левая рука»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положение рук на талии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перед грудью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положение рук в кулаки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6)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Позиции ног: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понятие «правая « и «левая нога»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первая позиция свободная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первая позиция параллельная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вторая позиция параллельная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7)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Работа головы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Наклоны и повороты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  <w:r w:rsidRPr="00194B97">
              <w:rPr>
                <w:i/>
              </w:rPr>
              <w:t>8)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Движения корпуса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наклоны вперед, назад, в сторону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с сочетанием работы головы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t>9)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Музыкально - ритмические упражнения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Притопы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простой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двойной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тройной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Хлопки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Хлопки в ладоши (простые)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Хлопки в ритмическом рисунке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Хлопки в парах с партнером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Изучение ударов стопой в сочетании с хлопками (стоя на месте)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b/>
              </w:rPr>
              <w:t>VI.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Музыкально-ритмические игры (по выбору преподавателя)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Рекомендуемые: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- «Музыкальная шкатулка»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</w:t>
            </w:r>
            <w:proofErr w:type="spellStart"/>
            <w:r w:rsidRPr="00194B97">
              <w:rPr>
                <w:sz w:val="24"/>
              </w:rPr>
              <w:t>Самолетики-вертолетики</w:t>
            </w:r>
            <w:proofErr w:type="spellEnd"/>
            <w:r w:rsidRPr="00194B97">
              <w:rPr>
                <w:sz w:val="24"/>
              </w:rPr>
              <w:t>»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Контрольные уроки</w:t>
            </w: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</w:p>
        </w:tc>
      </w:tr>
      <w:tr w:rsidR="00CD5D48" w:rsidRPr="00194B97" w:rsidTr="0013716D">
        <w:trPr>
          <w:trHeight w:val="5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</w:p>
        </w:tc>
      </w:tr>
    </w:tbl>
    <w:p w:rsidR="0013716D" w:rsidRPr="00194B97" w:rsidRDefault="0013716D" w:rsidP="00206E75">
      <w:pPr>
        <w:pStyle w:val="aa"/>
        <w:tabs>
          <w:tab w:val="left" w:pos="1003"/>
        </w:tabs>
        <w:spacing w:line="276" w:lineRule="auto"/>
        <w:rPr>
          <w:sz w:val="24"/>
        </w:rPr>
      </w:pP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left="3760"/>
        <w:rPr>
          <w:rStyle w:val="222"/>
          <w:b/>
          <w:u w:val="none"/>
        </w:rPr>
      </w:pPr>
      <w:bookmarkStart w:id="8" w:name="bookmark23"/>
      <w:r w:rsidRPr="00194B97">
        <w:rPr>
          <w:rStyle w:val="20pt4"/>
          <w:b/>
        </w:rPr>
        <w:t>2</w:t>
      </w:r>
      <w:r w:rsidRPr="00194B97">
        <w:rPr>
          <w:rStyle w:val="222"/>
          <w:b/>
          <w:u w:val="none"/>
        </w:rPr>
        <w:t xml:space="preserve"> год обучения</w:t>
      </w:r>
      <w:bookmarkEnd w:id="8"/>
    </w:p>
    <w:p w:rsidR="00CD5D48" w:rsidRPr="00194B97" w:rsidRDefault="00CD5D48" w:rsidP="00206E75">
      <w:pPr>
        <w:pStyle w:val="210"/>
        <w:shd w:val="clear" w:color="auto" w:fill="auto"/>
        <w:spacing w:before="0" w:line="276" w:lineRule="auto"/>
        <w:ind w:left="376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8213"/>
      </w:tblGrid>
      <w:tr w:rsidR="0013716D" w:rsidRPr="00194B97" w:rsidTr="0013716D">
        <w:trPr>
          <w:trHeight w:val="49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6D" w:rsidRPr="00194B97" w:rsidRDefault="0013716D" w:rsidP="00206E75">
            <w:pPr>
              <w:pStyle w:val="7"/>
              <w:shd w:val="clear" w:color="auto" w:fill="auto"/>
              <w:spacing w:line="276" w:lineRule="auto"/>
              <w:ind w:left="140"/>
              <w:rPr>
                <w:sz w:val="24"/>
              </w:rPr>
            </w:pPr>
            <w:r w:rsidRPr="00194B97">
              <w:rPr>
                <w:sz w:val="24"/>
              </w:rPr>
              <w:t>№№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16D" w:rsidRPr="00194B97" w:rsidRDefault="0013716D" w:rsidP="00206E75">
            <w:pPr>
              <w:pStyle w:val="41"/>
              <w:shd w:val="clear" w:color="auto" w:fill="auto"/>
              <w:spacing w:after="0" w:line="276" w:lineRule="auto"/>
              <w:ind w:left="2880"/>
            </w:pPr>
            <w:r w:rsidRPr="00194B97">
              <w:t>Наименование тем</w:t>
            </w:r>
          </w:p>
        </w:tc>
      </w:tr>
      <w:tr w:rsidR="00CD5D48" w:rsidRPr="00194B97" w:rsidTr="0013716D">
        <w:trPr>
          <w:trHeight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320"/>
              <w:rPr>
                <w:sz w:val="24"/>
              </w:rPr>
            </w:pPr>
            <w:r w:rsidRPr="00194B97">
              <w:rPr>
                <w:sz w:val="24"/>
              </w:rPr>
              <w:t>I.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rPr>
                <w:sz w:val="24"/>
              </w:rPr>
            </w:pPr>
            <w:r w:rsidRPr="00194B97">
              <w:rPr>
                <w:sz w:val="24"/>
              </w:rPr>
              <w:t>Основы музыкальной грамоты</w:t>
            </w:r>
          </w:p>
        </w:tc>
      </w:tr>
      <w:tr w:rsidR="00CD5D48" w:rsidRPr="00194B97" w:rsidTr="0013716D">
        <w:trPr>
          <w:trHeight w:val="4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8"/>
              <w:shd w:val="clear" w:color="auto" w:fill="auto"/>
              <w:spacing w:line="276" w:lineRule="auto"/>
              <w:ind w:left="320"/>
            </w:pPr>
            <w:r w:rsidRPr="00194B97">
              <w:t>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28"/>
              <w:shd w:val="clear" w:color="auto" w:fill="auto"/>
              <w:spacing w:line="276" w:lineRule="auto"/>
              <w:ind w:left="120"/>
              <w:jc w:val="left"/>
            </w:pPr>
            <w:r w:rsidRPr="00194B97">
              <w:t>Характер музыки:</w:t>
            </w:r>
          </w:p>
        </w:tc>
      </w:tr>
      <w:tr w:rsidR="00CD5D48" w:rsidRPr="00194B97" w:rsidTr="0013716D">
        <w:trPr>
          <w:trHeight w:val="4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320"/>
              <w:rPr>
                <w:sz w:val="24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торжественный, величественный и т.д.</w:t>
            </w:r>
          </w:p>
        </w:tc>
      </w:tr>
      <w:tr w:rsidR="00CD5D48" w:rsidRPr="00194B97" w:rsidTr="0013716D">
        <w:trPr>
          <w:trHeight w:val="4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игривый, шутливый и т.д.</w:t>
            </w:r>
          </w:p>
        </w:tc>
      </w:tr>
      <w:tr w:rsidR="00CD5D48" w:rsidRPr="00194B97" w:rsidTr="0013716D">
        <w:trPr>
          <w:trHeight w:val="4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задумчивый, сдержанный и т.д.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Музыкальный размер (2/4.4/4, ¾, 6/8)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2/4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6/8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3)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Жанры в музыке: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455840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П</w:t>
            </w:r>
            <w:r w:rsidR="00CD5D48" w:rsidRPr="00194B97">
              <w:rPr>
                <w:sz w:val="24"/>
              </w:rPr>
              <w:t>есня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455840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Т</w:t>
            </w:r>
            <w:r w:rsidR="00CD5D48" w:rsidRPr="00194B97">
              <w:rPr>
                <w:sz w:val="24"/>
              </w:rPr>
              <w:t>анец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455840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М</w:t>
            </w:r>
            <w:r w:rsidR="00CD5D48" w:rsidRPr="00194B97">
              <w:rPr>
                <w:sz w:val="24"/>
              </w:rPr>
              <w:t>арш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4)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Понятие «сильная доля»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  <w:r w:rsidRPr="00194B97">
              <w:rPr>
                <w:i/>
              </w:rPr>
              <w:t>5)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i/>
                <w:sz w:val="24"/>
              </w:rPr>
              <w:t>Понятие «затакт»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  <w:r w:rsidRPr="00194B97">
              <w:rPr>
                <w:i/>
              </w:rPr>
              <w:t>6)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i/>
                <w:sz w:val="24"/>
              </w:rPr>
              <w:t>Знакомство с куплетной формой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  <w:r w:rsidRPr="00194B97">
              <w:rPr>
                <w:i/>
              </w:rPr>
              <w:t>7)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i/>
                <w:sz w:val="24"/>
              </w:rPr>
              <w:t>Понятие «музыкальная фраза»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  <w:r w:rsidRPr="00194B97">
              <w:rPr>
                <w:i/>
              </w:rPr>
              <w:t>8)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i/>
                <w:sz w:val="24"/>
              </w:rPr>
              <w:t>Характер музыки. Тоника: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мажор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минор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9)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Музыкальные паузы (половинная, четвертная, восьмая)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  <w:r w:rsidRPr="00194B97">
              <w:rPr>
                <w:i/>
              </w:rPr>
              <w:t>10)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Музыкальный темп: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умеренный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11)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Музыкальные штрихи: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легато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стаккато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b/>
              </w:rPr>
              <w:t>II.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Упражнения на ориентировку в пространстве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- диагональ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круг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два круга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«улитка»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«змейка»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b/>
              </w:rPr>
              <w:t>III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 xml:space="preserve">Упражнения с музыкально-ритмическими предметами </w:t>
            </w:r>
            <w:r w:rsidRPr="00194B97">
              <w:rPr>
                <w:rStyle w:val="232"/>
              </w:rPr>
              <w:t>(</w:t>
            </w:r>
            <w:r w:rsidRPr="00194B97">
              <w:rPr>
                <w:rStyle w:val="223"/>
              </w:rPr>
              <w:t>по выбору преподавателя)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b/>
              </w:rPr>
            </w:pPr>
            <w:r w:rsidRPr="00194B97">
              <w:rPr>
                <w:i/>
              </w:rPr>
              <w:t>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- ударные (ложки, барабан и т.д.)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  <w:r w:rsidRPr="00194B97">
              <w:rPr>
                <w:i/>
              </w:rPr>
              <w:t>2)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after="240"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звенящие (бубен, маракасы, погремушка, бубенцы, трещотка)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  <w:r w:rsidRPr="00194B97">
              <w:rPr>
                <w:b/>
              </w:rPr>
              <w:t>IV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Упражнения с предметами танца</w:t>
            </w:r>
            <w:r w:rsidRPr="00194B97">
              <w:rPr>
                <w:rStyle w:val="212"/>
              </w:rPr>
              <w:t xml:space="preserve"> (по выбору преподавателя)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Упражнение с мячом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7"/>
              <w:shd w:val="clear" w:color="auto" w:fill="auto"/>
              <w:spacing w:after="240" w:line="276" w:lineRule="auto"/>
              <w:ind w:left="120"/>
              <w:rPr>
                <w:sz w:val="24"/>
              </w:rPr>
            </w:pPr>
            <w:r w:rsidRPr="00194B97">
              <w:rPr>
                <w:i w:val="0"/>
                <w:sz w:val="24"/>
              </w:rPr>
              <w:t>Упражнение с обручем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b/>
              </w:rPr>
              <w:t>V.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b/>
                <w:sz w:val="24"/>
              </w:rPr>
              <w:t>Танцевальные движения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b/>
              </w:rPr>
            </w:pPr>
            <w:r w:rsidRPr="00194B97">
              <w:rPr>
                <w:i/>
              </w:rPr>
              <w:t>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sz w:val="24"/>
              </w:rPr>
              <w:t>Поклон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-простой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поясной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2)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Шаги: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 xml:space="preserve">- шаг на высоких полу пальцах с </w:t>
            </w:r>
            <w:proofErr w:type="gramStart"/>
            <w:r w:rsidRPr="00194B97">
              <w:rPr>
                <w:sz w:val="24"/>
              </w:rPr>
              <w:t>поджатой</w:t>
            </w:r>
            <w:proofErr w:type="gramEnd"/>
            <w:r w:rsidRPr="00194B97">
              <w:rPr>
                <w:sz w:val="24"/>
              </w:rPr>
              <w:t xml:space="preserve"> назад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на полу пальцах с высоко поднятым коленом вперед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-переменный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мелкий шаг с продвижением вперед (хороводный)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приставной шаг с приседанием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приставной шаг с притопом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3)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Бег: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легкий шаг (ноги назад)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на месте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стремительный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«лошадки» на месте и в продвижении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«жете» на месте и в продвижении с выводом ног вперед и назад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4)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Прыжки: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 xml:space="preserve">- в повороте 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«разножка»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«поджатый»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5)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Работа рук: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за юбку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позиция рук 1,2,3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6)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Позиции ног: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вторая свободная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третья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lastRenderedPageBreak/>
              <w:t>7)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Приседания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Полуприседания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Полуприседания с каблучком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8)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«Ковырялочка»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в первоначальном раскладе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в сочетании с притопами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9)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Па галопа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прямой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боковой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10)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Музыкально-ритмические упражнения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Притопы, дроби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простой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двойной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тройной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i/>
              </w:rPr>
              <w:t>11)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i/>
                <w:sz w:val="24"/>
              </w:rPr>
              <w:t>Хлопки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хлопки в ладоши (простые)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хлопки в ритмическом рисунке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хлопки в парах с партнером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Изучение ударов стопой в сочетании с хлопками (стоя на месте)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b/>
              </w:rPr>
              <w:t>VI</w:t>
            </w:r>
            <w:r w:rsidRPr="00194B97"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Музыкально-ритмические игры (по выбору преподавателя)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  <w:jc w:val="center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b/>
                <w:sz w:val="24"/>
              </w:rPr>
            </w:pPr>
            <w:r w:rsidRPr="00194B97">
              <w:rPr>
                <w:i/>
                <w:sz w:val="24"/>
              </w:rPr>
              <w:t>Рекомендуемые: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i/>
                <w:sz w:val="24"/>
              </w:rPr>
            </w:pPr>
            <w:r w:rsidRPr="00194B97">
              <w:rPr>
                <w:sz w:val="24"/>
              </w:rPr>
              <w:t>- «Мыши и мышеловка»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sz w:val="24"/>
              </w:rPr>
              <w:t>- «Волшебная шапочка»</w:t>
            </w:r>
          </w:p>
        </w:tc>
      </w:tr>
      <w:tr w:rsidR="00CD5D48" w:rsidRPr="00194B97" w:rsidTr="0013716D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spacing w:line="276" w:lineRule="auto"/>
            </w:pPr>
            <w:r w:rsidRPr="00194B97">
              <w:rPr>
                <w:b/>
              </w:rPr>
              <w:t>VII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48" w:rsidRPr="00194B97" w:rsidRDefault="00CD5D48" w:rsidP="00206E75">
            <w:pPr>
              <w:pStyle w:val="aa"/>
              <w:spacing w:line="276" w:lineRule="auto"/>
              <w:ind w:left="120"/>
              <w:rPr>
                <w:sz w:val="24"/>
              </w:rPr>
            </w:pPr>
            <w:r w:rsidRPr="00194B97">
              <w:rPr>
                <w:b/>
                <w:sz w:val="24"/>
              </w:rPr>
              <w:t>Контрольные уроки</w:t>
            </w:r>
          </w:p>
        </w:tc>
      </w:tr>
    </w:tbl>
    <w:p w:rsidR="0013716D" w:rsidRPr="00194B97" w:rsidRDefault="0013716D" w:rsidP="00206E75">
      <w:pPr>
        <w:pStyle w:val="28"/>
        <w:shd w:val="clear" w:color="auto" w:fill="auto"/>
        <w:spacing w:after="187" w:line="276" w:lineRule="auto"/>
        <w:jc w:val="left"/>
      </w:pPr>
      <w:bookmarkStart w:id="9" w:name="bookmark24"/>
    </w:p>
    <w:bookmarkEnd w:id="9"/>
    <w:p w:rsidR="0013716D" w:rsidRPr="00194B97" w:rsidRDefault="0013716D" w:rsidP="00206E75">
      <w:pPr>
        <w:pStyle w:val="aa"/>
        <w:spacing w:line="276" w:lineRule="auto"/>
        <w:ind w:left="140" w:right="120" w:firstLine="760"/>
        <w:rPr>
          <w:b/>
          <w:sz w:val="24"/>
        </w:rPr>
      </w:pPr>
      <w:r w:rsidRPr="00194B97">
        <w:rPr>
          <w:b/>
          <w:sz w:val="24"/>
        </w:rPr>
        <w:t>Методическое обеспечение учебного процесса</w:t>
      </w:r>
    </w:p>
    <w:p w:rsidR="0013716D" w:rsidRPr="00194B97" w:rsidRDefault="0013716D" w:rsidP="00206E75">
      <w:pPr>
        <w:pStyle w:val="aa"/>
        <w:spacing w:line="276" w:lineRule="auto"/>
        <w:ind w:left="140" w:right="120" w:firstLine="760"/>
        <w:rPr>
          <w:sz w:val="24"/>
        </w:rPr>
      </w:pPr>
      <w:r w:rsidRPr="00194B97">
        <w:rPr>
          <w:sz w:val="24"/>
        </w:rPr>
        <w:t>При организации и проведении занятий по предмету «Ритмика»</w:t>
      </w:r>
      <w:r w:rsidRPr="00194B97">
        <w:rPr>
          <w:sz w:val="24"/>
        </w:rPr>
        <w:br/>
        <w:t>необходимо придерживаться следующих принципов:</w:t>
      </w:r>
    </w:p>
    <w:p w:rsidR="0013716D" w:rsidRPr="00194B97" w:rsidRDefault="0013716D" w:rsidP="00206E75">
      <w:pPr>
        <w:pStyle w:val="aa"/>
        <w:numPr>
          <w:ilvl w:val="0"/>
          <w:numId w:val="14"/>
        </w:numPr>
        <w:tabs>
          <w:tab w:val="left" w:pos="1134"/>
        </w:tabs>
        <w:spacing w:line="276" w:lineRule="auto"/>
        <w:ind w:left="140" w:right="120" w:firstLine="760"/>
        <w:jc w:val="both"/>
        <w:rPr>
          <w:sz w:val="24"/>
        </w:rPr>
      </w:pPr>
      <w:r w:rsidRPr="00194B97">
        <w:rPr>
          <w:sz w:val="24"/>
          <w:u w:val="single"/>
        </w:rPr>
        <w:t>принципа сознательности и активности</w:t>
      </w:r>
      <w:r w:rsidRPr="00194B97">
        <w:rPr>
          <w:sz w:val="24"/>
        </w:rPr>
        <w:t>, который предусматривает,</w:t>
      </w:r>
      <w:r w:rsidRPr="00194B97">
        <w:rPr>
          <w:sz w:val="24"/>
        </w:rPr>
        <w:br/>
        <w:t>прежде всего, воспитание осмысленного овладения техникой танца;</w:t>
      </w:r>
      <w:r w:rsidRPr="00194B97">
        <w:rPr>
          <w:sz w:val="24"/>
        </w:rPr>
        <w:br/>
      </w:r>
      <w:r w:rsidRPr="00194B97">
        <w:rPr>
          <w:sz w:val="24"/>
        </w:rPr>
        <w:lastRenderedPageBreak/>
        <w:t>заинтересованности и творческого отношения к решению поставленных</w:t>
      </w:r>
      <w:r w:rsidRPr="00194B97">
        <w:rPr>
          <w:sz w:val="24"/>
        </w:rPr>
        <w:br/>
        <w:t>задач;</w:t>
      </w:r>
    </w:p>
    <w:p w:rsidR="0013716D" w:rsidRPr="00194B97" w:rsidRDefault="0013716D" w:rsidP="00206E75">
      <w:pPr>
        <w:pStyle w:val="aa"/>
        <w:numPr>
          <w:ilvl w:val="0"/>
          <w:numId w:val="14"/>
        </w:numPr>
        <w:tabs>
          <w:tab w:val="left" w:pos="1134"/>
        </w:tabs>
        <w:spacing w:line="276" w:lineRule="auto"/>
        <w:ind w:left="140" w:right="120" w:firstLine="760"/>
        <w:jc w:val="both"/>
        <w:rPr>
          <w:sz w:val="24"/>
        </w:rPr>
      </w:pPr>
      <w:r w:rsidRPr="00194B97">
        <w:rPr>
          <w:sz w:val="24"/>
          <w:u w:val="single"/>
        </w:rPr>
        <w:t>принципа наглядности</w:t>
      </w:r>
      <w:r w:rsidRPr="00194B97">
        <w:rPr>
          <w:sz w:val="24"/>
        </w:rPr>
        <w:t>, который предусматривает использование при</w:t>
      </w:r>
      <w:r w:rsidRPr="00194B97">
        <w:rPr>
          <w:sz w:val="24"/>
        </w:rPr>
        <w:br/>
        <w:t>обучении комплекса средств и приемов: личная демонстрация приемов,</w:t>
      </w:r>
      <w:r w:rsidRPr="00194B97">
        <w:rPr>
          <w:sz w:val="24"/>
        </w:rPr>
        <w:br/>
        <w:t>видео и фотоматериалы, словесное описание нового приема и т.д.;</w:t>
      </w:r>
    </w:p>
    <w:p w:rsidR="0013716D" w:rsidRPr="00194B97" w:rsidRDefault="0013716D" w:rsidP="00206E75">
      <w:pPr>
        <w:pStyle w:val="aa"/>
        <w:numPr>
          <w:ilvl w:val="0"/>
          <w:numId w:val="14"/>
        </w:numPr>
        <w:tabs>
          <w:tab w:val="left" w:pos="1138"/>
        </w:tabs>
        <w:spacing w:line="276" w:lineRule="auto"/>
        <w:ind w:left="140" w:right="120" w:firstLine="760"/>
        <w:jc w:val="both"/>
        <w:rPr>
          <w:sz w:val="24"/>
        </w:rPr>
      </w:pPr>
      <w:r w:rsidRPr="00194B97">
        <w:rPr>
          <w:sz w:val="24"/>
          <w:u w:val="single"/>
        </w:rPr>
        <w:t>принципа доступности</w:t>
      </w:r>
      <w:r w:rsidRPr="00194B97">
        <w:rPr>
          <w:sz w:val="24"/>
        </w:rPr>
        <w:t>, который требует, чтобы перед учеником</w:t>
      </w:r>
      <w:r w:rsidRPr="00194B97">
        <w:rPr>
          <w:sz w:val="24"/>
        </w:rPr>
        <w:br/>
        <w:t xml:space="preserve">ставились посильные задачи. В противном случае у </w:t>
      </w:r>
      <w:proofErr w:type="gramStart"/>
      <w:r w:rsidRPr="00194B97">
        <w:rPr>
          <w:sz w:val="24"/>
        </w:rPr>
        <w:t>обучающихся</w:t>
      </w:r>
      <w:proofErr w:type="gramEnd"/>
      <w:r w:rsidRPr="00194B97">
        <w:rPr>
          <w:sz w:val="24"/>
        </w:rPr>
        <w:t xml:space="preserve"> снижается</w:t>
      </w:r>
      <w:r w:rsidRPr="00194B97">
        <w:rPr>
          <w:sz w:val="24"/>
        </w:rPr>
        <w:br/>
        <w:t>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13716D" w:rsidRPr="00194B97" w:rsidRDefault="0013716D" w:rsidP="00206E75">
      <w:pPr>
        <w:pStyle w:val="aa"/>
        <w:spacing w:line="276" w:lineRule="auto"/>
        <w:ind w:right="20" w:firstLine="700"/>
        <w:jc w:val="both"/>
        <w:rPr>
          <w:sz w:val="24"/>
        </w:rPr>
      </w:pPr>
      <w:r w:rsidRPr="00194B97">
        <w:rPr>
          <w:sz w:val="24"/>
        </w:rPr>
        <w:t xml:space="preserve">• </w:t>
      </w:r>
      <w:r w:rsidRPr="00194B97">
        <w:rPr>
          <w:sz w:val="24"/>
          <w:u w:val="single"/>
        </w:rPr>
        <w:t>принцип систематичности</w:t>
      </w:r>
      <w:r w:rsidRPr="00194B97">
        <w:rPr>
          <w:sz w:val="24"/>
        </w:rP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13716D" w:rsidRPr="00194B97" w:rsidRDefault="0013716D" w:rsidP="00206E75">
      <w:pPr>
        <w:pStyle w:val="aa"/>
        <w:spacing w:after="199" w:line="276" w:lineRule="auto"/>
        <w:ind w:firstLine="700"/>
        <w:jc w:val="both"/>
        <w:rPr>
          <w:sz w:val="24"/>
        </w:rPr>
      </w:pPr>
      <w:r w:rsidRPr="00194B97">
        <w:rPr>
          <w:sz w:val="24"/>
        </w:rPr>
        <w:t>Процесс обучения музыкально-</w:t>
      </w:r>
      <w:proofErr w:type="gramStart"/>
      <w:r w:rsidRPr="00194B97">
        <w:rPr>
          <w:sz w:val="24"/>
        </w:rPr>
        <w:t>ритмическим движениям</w:t>
      </w:r>
      <w:proofErr w:type="gramEnd"/>
      <w:r w:rsidRPr="00194B97">
        <w:rPr>
          <w:sz w:val="24"/>
        </w:rPr>
        <w:t xml:space="preserve"> включает три</w:t>
      </w:r>
    </w:p>
    <w:p w:rsidR="0013716D" w:rsidRPr="00194B97" w:rsidRDefault="0013716D" w:rsidP="00206E75">
      <w:pPr>
        <w:pStyle w:val="aa"/>
        <w:spacing w:after="252" w:line="276" w:lineRule="auto"/>
        <w:jc w:val="both"/>
        <w:rPr>
          <w:sz w:val="24"/>
        </w:rPr>
      </w:pPr>
      <w:r w:rsidRPr="00194B97">
        <w:rPr>
          <w:sz w:val="24"/>
        </w:rPr>
        <w:t>этапа.</w:t>
      </w:r>
    </w:p>
    <w:p w:rsidR="0013716D" w:rsidRPr="00194B97" w:rsidRDefault="0013716D" w:rsidP="00206E75">
      <w:pPr>
        <w:pStyle w:val="aa"/>
        <w:spacing w:after="252" w:line="276" w:lineRule="auto"/>
        <w:jc w:val="both"/>
        <w:rPr>
          <w:sz w:val="24"/>
        </w:rPr>
      </w:pPr>
      <w:r w:rsidRPr="00194B97">
        <w:rPr>
          <w:rStyle w:val="29"/>
          <w:b w:val="0"/>
        </w:rPr>
        <w:t>На первом этапе</w:t>
      </w:r>
      <w:r w:rsidRPr="00194B97">
        <w:rPr>
          <w:b/>
          <w:sz w:val="24"/>
        </w:rPr>
        <w:t xml:space="preserve"> </w:t>
      </w:r>
      <w:r w:rsidRPr="00194B97">
        <w:rPr>
          <w:sz w:val="24"/>
        </w:rPr>
        <w:t>ставятся задачи:</w:t>
      </w:r>
    </w:p>
    <w:p w:rsidR="0013716D" w:rsidRPr="00194B97" w:rsidRDefault="0013716D" w:rsidP="00206E75">
      <w:pPr>
        <w:pStyle w:val="aa"/>
        <w:numPr>
          <w:ilvl w:val="0"/>
          <w:numId w:val="15"/>
        </w:numPr>
        <w:spacing w:after="252" w:line="276" w:lineRule="auto"/>
        <w:ind w:left="720" w:hanging="360"/>
        <w:jc w:val="both"/>
        <w:rPr>
          <w:sz w:val="24"/>
        </w:rPr>
      </w:pPr>
      <w:r w:rsidRPr="00194B97">
        <w:rPr>
          <w:sz w:val="24"/>
        </w:rPr>
        <w:t>ознакомления детей с новым упражнением, пляской, хороводом или игрой;</w:t>
      </w:r>
    </w:p>
    <w:p w:rsidR="0013716D" w:rsidRPr="00194B97" w:rsidRDefault="0013716D" w:rsidP="00206E75">
      <w:pPr>
        <w:pStyle w:val="aa"/>
        <w:numPr>
          <w:ilvl w:val="0"/>
          <w:numId w:val="16"/>
        </w:numPr>
        <w:spacing w:after="252" w:line="276" w:lineRule="auto"/>
        <w:ind w:left="720" w:hanging="360"/>
        <w:jc w:val="both"/>
        <w:rPr>
          <w:sz w:val="24"/>
        </w:rPr>
      </w:pPr>
      <w:r w:rsidRPr="00194B97">
        <w:rPr>
          <w:sz w:val="24"/>
        </w:rPr>
        <w:t>создания целостного впечатления о музыке и движении;</w:t>
      </w:r>
    </w:p>
    <w:p w:rsidR="0013716D" w:rsidRPr="00194B97" w:rsidRDefault="0013716D" w:rsidP="00206E75">
      <w:pPr>
        <w:pStyle w:val="aa"/>
        <w:numPr>
          <w:ilvl w:val="0"/>
          <w:numId w:val="17"/>
        </w:numPr>
        <w:spacing w:after="252" w:line="276" w:lineRule="auto"/>
        <w:ind w:left="720" w:hanging="360"/>
        <w:jc w:val="both"/>
        <w:rPr>
          <w:sz w:val="24"/>
        </w:rPr>
      </w:pPr>
      <w:r w:rsidRPr="00194B97">
        <w:rPr>
          <w:sz w:val="24"/>
        </w:rPr>
        <w:t>разучивания движения.</w:t>
      </w:r>
    </w:p>
    <w:p w:rsidR="0013716D" w:rsidRPr="00194B97" w:rsidRDefault="0013716D" w:rsidP="00206E75">
      <w:pPr>
        <w:pStyle w:val="aa"/>
        <w:tabs>
          <w:tab w:val="left" w:pos="735"/>
        </w:tabs>
        <w:spacing w:after="252" w:line="276" w:lineRule="auto"/>
        <w:jc w:val="both"/>
        <w:rPr>
          <w:sz w:val="24"/>
        </w:rPr>
      </w:pPr>
      <w:r w:rsidRPr="00194B97">
        <w:rPr>
          <w:sz w:val="24"/>
        </w:rPr>
        <w:tab/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194B97">
        <w:rPr>
          <w:sz w:val="24"/>
        </w:rPr>
        <w:t>ритмическое движение</w:t>
      </w:r>
      <w:proofErr w:type="gramEnd"/>
      <w:r w:rsidRPr="00194B97">
        <w:rPr>
          <w:sz w:val="24"/>
        </w:rPr>
        <w:t>, стремясь пробудить в детях желание разучить его. Показ должен быть точным, эмоциональным и целостным.</w:t>
      </w:r>
    </w:p>
    <w:p w:rsidR="0013716D" w:rsidRPr="00194B97" w:rsidRDefault="0013716D" w:rsidP="00206E75">
      <w:pPr>
        <w:pStyle w:val="aa"/>
        <w:spacing w:after="260" w:line="276" w:lineRule="auto"/>
        <w:jc w:val="both"/>
        <w:rPr>
          <w:sz w:val="24"/>
        </w:rPr>
      </w:pPr>
      <w:r w:rsidRPr="00194B97">
        <w:rPr>
          <w:rStyle w:val="13"/>
          <w:sz w:val="24"/>
        </w:rPr>
        <w:t>На втором этапе</w:t>
      </w:r>
      <w:r w:rsidRPr="00194B97">
        <w:rPr>
          <w:sz w:val="24"/>
        </w:rPr>
        <w:t xml:space="preserve"> задачи расширяются, продолжатся:</w:t>
      </w:r>
    </w:p>
    <w:p w:rsidR="0013716D" w:rsidRPr="00194B97" w:rsidRDefault="0013716D" w:rsidP="00206E75">
      <w:pPr>
        <w:pStyle w:val="aa"/>
        <w:numPr>
          <w:ilvl w:val="0"/>
          <w:numId w:val="14"/>
        </w:numPr>
        <w:tabs>
          <w:tab w:val="left" w:pos="360"/>
        </w:tabs>
        <w:spacing w:after="74" w:line="276" w:lineRule="auto"/>
        <w:ind w:left="720" w:hanging="360"/>
        <w:rPr>
          <w:sz w:val="24"/>
        </w:rPr>
      </w:pPr>
      <w:r w:rsidRPr="00194B97">
        <w:rPr>
          <w:sz w:val="24"/>
        </w:rPr>
        <w:t>углубленное разучивание музыкально-ритмического движения,</w:t>
      </w:r>
    </w:p>
    <w:p w:rsidR="0013716D" w:rsidRPr="00194B97" w:rsidRDefault="0013716D" w:rsidP="00206E75">
      <w:pPr>
        <w:pStyle w:val="aa"/>
        <w:numPr>
          <w:ilvl w:val="0"/>
          <w:numId w:val="14"/>
        </w:numPr>
        <w:tabs>
          <w:tab w:val="left" w:pos="360"/>
        </w:tabs>
        <w:spacing w:line="276" w:lineRule="auto"/>
        <w:ind w:left="720" w:right="20" w:hanging="360"/>
        <w:rPr>
          <w:sz w:val="24"/>
        </w:rPr>
      </w:pPr>
      <w:r w:rsidRPr="00194B97">
        <w:rPr>
          <w:sz w:val="24"/>
        </w:rPr>
        <w:t>уточнение его элементов и создание целостного образа, настроения музыкального произведения.</w:t>
      </w:r>
    </w:p>
    <w:p w:rsidR="0013716D" w:rsidRPr="00194B97" w:rsidRDefault="0013716D" w:rsidP="00206E75">
      <w:pPr>
        <w:pStyle w:val="aa"/>
        <w:tabs>
          <w:tab w:val="left" w:pos="360"/>
        </w:tabs>
        <w:spacing w:line="276" w:lineRule="auto"/>
        <w:ind w:right="20"/>
        <w:rPr>
          <w:sz w:val="24"/>
        </w:rPr>
      </w:pPr>
      <w:r w:rsidRPr="00194B97">
        <w:rPr>
          <w:sz w:val="24"/>
        </w:rPr>
        <w:t>Педагог дает необходимые разъяснения, напоминает последовательность действий, своевременно, доброжелательно оценивает достижения детей.</w:t>
      </w:r>
    </w:p>
    <w:p w:rsidR="0013716D" w:rsidRPr="00194B97" w:rsidRDefault="0013716D" w:rsidP="00206E75">
      <w:pPr>
        <w:pStyle w:val="aa"/>
        <w:tabs>
          <w:tab w:val="left" w:pos="360"/>
        </w:tabs>
        <w:spacing w:line="276" w:lineRule="auto"/>
        <w:ind w:right="20"/>
        <w:rPr>
          <w:sz w:val="24"/>
        </w:rPr>
      </w:pPr>
      <w:r w:rsidRPr="00194B97">
        <w:rPr>
          <w:rStyle w:val="13"/>
          <w:sz w:val="24"/>
        </w:rPr>
        <w:t>Задача третьего этапа</w:t>
      </w:r>
      <w:r w:rsidRPr="00194B97">
        <w:rPr>
          <w:sz w:val="24"/>
        </w:rPr>
        <w:t xml:space="preserve"> заключается в том, чтобы закрепить представления о музыке и движении, поощряя детей самостоятельно выполнять разученные движения.</w:t>
      </w:r>
    </w:p>
    <w:p w:rsidR="0013716D" w:rsidRPr="00194B97" w:rsidRDefault="0013716D" w:rsidP="00206E75">
      <w:pPr>
        <w:pStyle w:val="aa"/>
        <w:spacing w:line="276" w:lineRule="auto"/>
        <w:ind w:left="20" w:right="20" w:firstLine="720"/>
        <w:jc w:val="both"/>
        <w:rPr>
          <w:sz w:val="24"/>
        </w:rPr>
      </w:pPr>
      <w:r w:rsidRPr="00194B97">
        <w:rPr>
          <w:sz w:val="24"/>
        </w:rPr>
        <w:t>Методика закрепления и совершенствования музыкально-</w:t>
      </w:r>
      <w:proofErr w:type="gramStart"/>
      <w:r w:rsidRPr="00194B97">
        <w:rPr>
          <w:sz w:val="24"/>
        </w:rPr>
        <w:t>ритмического движения</w:t>
      </w:r>
      <w:proofErr w:type="gramEnd"/>
      <w:r w:rsidRPr="00194B97">
        <w:rPr>
          <w:sz w:val="24"/>
        </w:rPr>
        <w:t xml:space="preserve">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13716D" w:rsidRPr="00194B97" w:rsidRDefault="0013716D" w:rsidP="00206E75">
      <w:pPr>
        <w:pStyle w:val="aa"/>
        <w:tabs>
          <w:tab w:val="left" w:pos="720"/>
        </w:tabs>
        <w:spacing w:line="276" w:lineRule="auto"/>
        <w:ind w:right="20"/>
        <w:rPr>
          <w:rFonts w:eastAsia="TimesNewRomanPSMT"/>
          <w:sz w:val="24"/>
        </w:rPr>
      </w:pPr>
      <w:r w:rsidRPr="00194B97">
        <w:rPr>
          <w:rFonts w:eastAsia="TimesNewRomanPSMT"/>
          <w:sz w:val="24"/>
        </w:rPr>
        <w:tab/>
        <w:t>Руководствуясь основными принципами, изложенными в настоящей программе, педагог может уменьшить или увеличить объем и степень технической сложности материала, в зависимости от состава класса и условий конкретной работы.</w:t>
      </w:r>
    </w:p>
    <w:p w:rsidR="0013716D" w:rsidRPr="00194B97" w:rsidRDefault="0013716D" w:rsidP="00206E75">
      <w:pPr>
        <w:pStyle w:val="210"/>
        <w:shd w:val="clear" w:color="auto" w:fill="auto"/>
        <w:spacing w:before="0" w:line="276" w:lineRule="auto"/>
        <w:ind w:left="2960"/>
      </w:pPr>
      <w:r w:rsidRPr="00194B97">
        <w:lastRenderedPageBreak/>
        <w:t>Музыкально-ритмические игры</w:t>
      </w:r>
    </w:p>
    <w:p w:rsidR="0013716D" w:rsidRPr="00194B97" w:rsidRDefault="0013716D" w:rsidP="00206E75">
      <w:pPr>
        <w:pStyle w:val="210"/>
        <w:numPr>
          <w:ilvl w:val="0"/>
          <w:numId w:val="18"/>
        </w:numPr>
        <w:shd w:val="clear" w:color="auto" w:fill="auto"/>
        <w:tabs>
          <w:tab w:val="left" w:pos="399"/>
        </w:tabs>
        <w:spacing w:before="0" w:line="276" w:lineRule="auto"/>
        <w:ind w:left="20" w:right="5220"/>
      </w:pPr>
      <w:bookmarkStart w:id="10" w:name="bookmark33"/>
      <w:r w:rsidRPr="00194B97">
        <w:rPr>
          <w:rStyle w:val="20pt1"/>
          <w:b/>
          <w:i/>
        </w:rPr>
        <w:t>«</w:t>
      </w:r>
      <w:r w:rsidRPr="00194B97">
        <w:t xml:space="preserve">Музыкальная шкатулка» </w:t>
      </w:r>
      <w:r w:rsidRPr="00194B97">
        <w:rPr>
          <w:rStyle w:val="213"/>
          <w:b/>
          <w:i/>
        </w:rPr>
        <w:t>Описание:</w:t>
      </w:r>
      <w:bookmarkEnd w:id="10"/>
    </w:p>
    <w:p w:rsidR="0013716D" w:rsidRPr="00194B97" w:rsidRDefault="0013716D" w:rsidP="00206E75">
      <w:pPr>
        <w:pStyle w:val="aa"/>
        <w:spacing w:after="240" w:line="276" w:lineRule="auto"/>
        <w:ind w:left="20" w:right="20" w:firstLine="720"/>
        <w:jc w:val="both"/>
        <w:rPr>
          <w:sz w:val="24"/>
        </w:rPr>
      </w:pPr>
      <w:r w:rsidRPr="00194B97">
        <w:rPr>
          <w:sz w:val="24"/>
        </w:rPr>
        <w:t>Дети стоят спиной в круг, в центре круга -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13716D" w:rsidRPr="00194B97" w:rsidRDefault="0013716D" w:rsidP="00206E75">
      <w:pPr>
        <w:pStyle w:val="aa"/>
        <w:spacing w:line="276" w:lineRule="auto"/>
        <w:ind w:left="20"/>
        <w:rPr>
          <w:sz w:val="24"/>
        </w:rPr>
      </w:pPr>
      <w:r w:rsidRPr="00194B97">
        <w:rPr>
          <w:sz w:val="24"/>
          <w:u w:val="single"/>
        </w:rPr>
        <w:t>Игра развивает:</w:t>
      </w:r>
    </w:p>
    <w:p w:rsidR="0013716D" w:rsidRPr="00194B97" w:rsidRDefault="0013716D" w:rsidP="00206E75">
      <w:pPr>
        <w:pStyle w:val="aa"/>
        <w:spacing w:line="276" w:lineRule="auto"/>
        <w:ind w:left="20" w:right="20" w:firstLine="720"/>
        <w:jc w:val="both"/>
        <w:rPr>
          <w:sz w:val="24"/>
        </w:rPr>
      </w:pPr>
      <w:r w:rsidRPr="00194B97">
        <w:rPr>
          <w:sz w:val="24"/>
        </w:rPr>
        <w:t>музыкальный слух, при прослушивании музыки музыкального инструмента;</w:t>
      </w:r>
    </w:p>
    <w:p w:rsidR="0013716D" w:rsidRPr="00194B97" w:rsidRDefault="0013716D" w:rsidP="00206E75">
      <w:pPr>
        <w:pStyle w:val="aa"/>
        <w:spacing w:line="276" w:lineRule="auto"/>
        <w:ind w:left="20" w:right="20" w:firstLine="720"/>
        <w:jc w:val="both"/>
        <w:rPr>
          <w:sz w:val="24"/>
        </w:rPr>
      </w:pPr>
      <w:r w:rsidRPr="00194B97">
        <w:rPr>
          <w:sz w:val="24"/>
        </w:rPr>
        <w:t>чувство ритма, когда ребенок исполняет игру на инструменте в разнообразном ритмическом рисунке;</w:t>
      </w:r>
    </w:p>
    <w:p w:rsidR="0013716D" w:rsidRPr="00194B97" w:rsidRDefault="0013716D" w:rsidP="00206E75">
      <w:pPr>
        <w:pStyle w:val="aa"/>
        <w:spacing w:after="240" w:line="276" w:lineRule="auto"/>
        <w:ind w:left="20" w:firstLine="720"/>
        <w:jc w:val="both"/>
        <w:rPr>
          <w:sz w:val="24"/>
        </w:rPr>
      </w:pPr>
      <w:r w:rsidRPr="00194B97">
        <w:rPr>
          <w:sz w:val="24"/>
        </w:rPr>
        <w:t>быстроту мышления, чтобы первым определить и стать лидером.</w:t>
      </w:r>
    </w:p>
    <w:p w:rsidR="0013716D" w:rsidRPr="00194B97" w:rsidRDefault="0013716D" w:rsidP="00206E75">
      <w:pPr>
        <w:pStyle w:val="210"/>
        <w:numPr>
          <w:ilvl w:val="0"/>
          <w:numId w:val="18"/>
        </w:numPr>
        <w:shd w:val="clear" w:color="auto" w:fill="auto"/>
        <w:tabs>
          <w:tab w:val="left" w:pos="337"/>
        </w:tabs>
        <w:spacing w:before="0" w:line="276" w:lineRule="auto"/>
        <w:ind w:left="20"/>
      </w:pPr>
      <w:bookmarkStart w:id="11" w:name="bookmark34"/>
      <w:r w:rsidRPr="00194B97">
        <w:t>«Самолетики</w:t>
      </w:r>
      <w:r w:rsidRPr="00194B97">
        <w:rPr>
          <w:rStyle w:val="20pt1"/>
          <w:b/>
          <w:i/>
        </w:rPr>
        <w:t xml:space="preserve"> -</w:t>
      </w:r>
      <w:r w:rsidRPr="00194B97">
        <w:t xml:space="preserve"> </w:t>
      </w:r>
      <w:proofErr w:type="spellStart"/>
      <w:r w:rsidRPr="00194B97">
        <w:t>вертолетики</w:t>
      </w:r>
      <w:proofErr w:type="spellEnd"/>
      <w:r w:rsidRPr="00194B97">
        <w:t>»</w:t>
      </w:r>
      <w:bookmarkEnd w:id="11"/>
    </w:p>
    <w:p w:rsidR="0013716D" w:rsidRPr="00194B97" w:rsidRDefault="0013716D" w:rsidP="00206E75">
      <w:pPr>
        <w:pStyle w:val="aa"/>
        <w:spacing w:line="276" w:lineRule="auto"/>
        <w:ind w:left="20"/>
        <w:rPr>
          <w:sz w:val="24"/>
        </w:rPr>
      </w:pPr>
      <w:r w:rsidRPr="00194B97">
        <w:rPr>
          <w:sz w:val="24"/>
          <w:u w:val="single"/>
        </w:rPr>
        <w:t>Описание:</w:t>
      </w:r>
    </w:p>
    <w:p w:rsidR="0013716D" w:rsidRPr="00194B97" w:rsidRDefault="0013716D" w:rsidP="00206E75">
      <w:pPr>
        <w:pStyle w:val="aa"/>
        <w:tabs>
          <w:tab w:val="left" w:pos="720"/>
        </w:tabs>
        <w:spacing w:line="276" w:lineRule="auto"/>
        <w:ind w:right="20"/>
        <w:rPr>
          <w:sz w:val="24"/>
        </w:rPr>
      </w:pPr>
      <w:r w:rsidRPr="00194B97">
        <w:rPr>
          <w:sz w:val="24"/>
        </w:rPr>
        <w:t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</w:t>
      </w:r>
    </w:p>
    <w:p w:rsidR="0013716D" w:rsidRPr="00194B97" w:rsidRDefault="0013716D" w:rsidP="00206E75">
      <w:pPr>
        <w:pStyle w:val="aa"/>
        <w:spacing w:line="276" w:lineRule="auto"/>
        <w:ind w:left="40"/>
        <w:rPr>
          <w:sz w:val="24"/>
        </w:rPr>
      </w:pPr>
      <w:r w:rsidRPr="00194B97">
        <w:rPr>
          <w:sz w:val="24"/>
          <w:u w:val="single"/>
        </w:rPr>
        <w:t>Игра развивает:</w:t>
      </w:r>
    </w:p>
    <w:p w:rsidR="0013716D" w:rsidRPr="00194B97" w:rsidRDefault="0013716D" w:rsidP="00206E75">
      <w:pPr>
        <w:pStyle w:val="aa"/>
        <w:tabs>
          <w:tab w:val="left" w:pos="735"/>
        </w:tabs>
        <w:spacing w:line="276" w:lineRule="auto"/>
        <w:ind w:right="20"/>
        <w:rPr>
          <w:sz w:val="24"/>
        </w:rPr>
      </w:pPr>
      <w:r w:rsidRPr="00194B97">
        <w:rPr>
          <w:sz w:val="24"/>
        </w:rPr>
        <w:t>умение владеть танцевальной площадкой; быстроту движений, реакцию; музыкальный слух; память, так как ребенок запоминает задание и исполняет его спустя некоторое время.</w:t>
      </w:r>
    </w:p>
    <w:p w:rsidR="0013716D" w:rsidRPr="00194B97" w:rsidRDefault="0013716D" w:rsidP="00206E75">
      <w:pPr>
        <w:pStyle w:val="aa"/>
        <w:tabs>
          <w:tab w:val="left" w:pos="735"/>
        </w:tabs>
        <w:spacing w:line="276" w:lineRule="auto"/>
        <w:ind w:right="20"/>
        <w:rPr>
          <w:sz w:val="24"/>
        </w:rPr>
      </w:pPr>
    </w:p>
    <w:p w:rsidR="0013716D" w:rsidRPr="00194B97" w:rsidRDefault="0013716D" w:rsidP="00206E75">
      <w:pPr>
        <w:pStyle w:val="41"/>
        <w:shd w:val="clear" w:color="auto" w:fill="auto"/>
        <w:spacing w:after="197" w:line="276" w:lineRule="auto"/>
        <w:ind w:left="40"/>
      </w:pPr>
      <w:r w:rsidRPr="00194B97">
        <w:rPr>
          <w:rStyle w:val="40pt1"/>
          <w:b/>
          <w:i/>
        </w:rPr>
        <w:t>3) «</w:t>
      </w:r>
      <w:r w:rsidRPr="00194B97">
        <w:t>Мыши и мышеловка»</w:t>
      </w:r>
    </w:p>
    <w:p w:rsidR="0013716D" w:rsidRPr="00194B97" w:rsidRDefault="0013716D" w:rsidP="00206E75">
      <w:pPr>
        <w:pStyle w:val="aa"/>
        <w:spacing w:after="5" w:line="276" w:lineRule="auto"/>
        <w:ind w:left="40"/>
        <w:rPr>
          <w:sz w:val="24"/>
        </w:rPr>
      </w:pPr>
      <w:r w:rsidRPr="00194B97">
        <w:rPr>
          <w:sz w:val="24"/>
          <w:u w:val="single"/>
        </w:rPr>
        <w:t>Описание:</w:t>
      </w:r>
    </w:p>
    <w:p w:rsidR="0013716D" w:rsidRPr="00194B97" w:rsidRDefault="0013716D" w:rsidP="00206E75">
      <w:pPr>
        <w:pStyle w:val="aa"/>
        <w:spacing w:after="240" w:line="276" w:lineRule="auto"/>
        <w:ind w:left="40" w:right="20" w:firstLine="680"/>
        <w:jc w:val="both"/>
        <w:rPr>
          <w:sz w:val="24"/>
        </w:rPr>
      </w:pPr>
      <w:r w:rsidRPr="00194B97">
        <w:rPr>
          <w:sz w:val="24"/>
        </w:rPr>
        <w:t>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-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</w:t>
      </w:r>
    </w:p>
    <w:p w:rsidR="00FF3037" w:rsidRPr="00194B97" w:rsidRDefault="0013716D" w:rsidP="00206E75">
      <w:pPr>
        <w:pStyle w:val="aa"/>
        <w:tabs>
          <w:tab w:val="left" w:pos="735"/>
        </w:tabs>
        <w:spacing w:line="276" w:lineRule="auto"/>
        <w:jc w:val="both"/>
        <w:rPr>
          <w:sz w:val="24"/>
        </w:rPr>
      </w:pPr>
      <w:r w:rsidRPr="00194B97">
        <w:rPr>
          <w:sz w:val="24"/>
        </w:rPr>
        <w:t>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</w:t>
      </w:r>
      <w:r w:rsidR="00FF3037" w:rsidRPr="00194B97">
        <w:rPr>
          <w:sz w:val="24"/>
        </w:rPr>
        <w:t>еловкой», а «первые» - мышками.</w:t>
      </w:r>
    </w:p>
    <w:p w:rsidR="0013716D" w:rsidRPr="00194B97" w:rsidRDefault="0013716D" w:rsidP="00206E75">
      <w:pPr>
        <w:pStyle w:val="aa"/>
        <w:tabs>
          <w:tab w:val="left" w:pos="735"/>
        </w:tabs>
        <w:spacing w:line="276" w:lineRule="auto"/>
        <w:jc w:val="both"/>
        <w:rPr>
          <w:sz w:val="24"/>
        </w:rPr>
      </w:pPr>
      <w:r w:rsidRPr="00194B97">
        <w:rPr>
          <w:sz w:val="24"/>
          <w:u w:val="single"/>
        </w:rPr>
        <w:t>Игра развивает и учит</w:t>
      </w:r>
      <w:r w:rsidRPr="00194B97">
        <w:rPr>
          <w:sz w:val="24"/>
        </w:rPr>
        <w:t>:</w:t>
      </w:r>
    </w:p>
    <w:p w:rsidR="00FF3037" w:rsidRPr="00194B97" w:rsidRDefault="0013716D" w:rsidP="00206E75">
      <w:pPr>
        <w:pStyle w:val="aa"/>
        <w:spacing w:line="276" w:lineRule="auto"/>
        <w:ind w:firstLine="720"/>
        <w:jc w:val="both"/>
        <w:rPr>
          <w:sz w:val="24"/>
        </w:rPr>
      </w:pPr>
      <w:proofErr w:type="gramStart"/>
      <w:r w:rsidRPr="00194B97">
        <w:rPr>
          <w:sz w:val="24"/>
        </w:rPr>
        <w:lastRenderedPageBreak/>
        <w:t>координацию движения ребенка; умение ориентироваться в пространстве; формировать рисунок танца – круг; коллективной работе, находясь в роли «мышеловки»; развивает музыкальность (так как начало и оконча</w:t>
      </w:r>
      <w:r w:rsidR="00FF3037" w:rsidRPr="00194B97">
        <w:rPr>
          <w:sz w:val="24"/>
        </w:rPr>
        <w:t>ние движения связано с музыкой.</w:t>
      </w:r>
      <w:proofErr w:type="gramEnd"/>
    </w:p>
    <w:p w:rsidR="00455840" w:rsidRPr="00194B97" w:rsidRDefault="00455840" w:rsidP="00206E75">
      <w:pPr>
        <w:pStyle w:val="aa"/>
        <w:spacing w:line="276" w:lineRule="auto"/>
        <w:ind w:firstLine="720"/>
        <w:jc w:val="center"/>
        <w:rPr>
          <w:b/>
          <w:sz w:val="24"/>
        </w:rPr>
      </w:pPr>
    </w:p>
    <w:p w:rsidR="00455840" w:rsidRPr="00194B97" w:rsidRDefault="00455840" w:rsidP="00206E75">
      <w:pPr>
        <w:pStyle w:val="aa"/>
        <w:spacing w:line="276" w:lineRule="auto"/>
        <w:ind w:firstLine="720"/>
        <w:jc w:val="center"/>
        <w:rPr>
          <w:b/>
          <w:sz w:val="24"/>
        </w:rPr>
      </w:pPr>
    </w:p>
    <w:p w:rsidR="00533086" w:rsidRPr="00194B97" w:rsidRDefault="00455840" w:rsidP="00206E75">
      <w:pPr>
        <w:pStyle w:val="aa"/>
        <w:spacing w:line="276" w:lineRule="auto"/>
        <w:ind w:firstLine="720"/>
        <w:jc w:val="center"/>
        <w:rPr>
          <w:sz w:val="24"/>
        </w:rPr>
      </w:pPr>
      <w:r w:rsidRPr="00194B97">
        <w:rPr>
          <w:b/>
          <w:sz w:val="24"/>
        </w:rPr>
        <w:t>Предмет «</w:t>
      </w:r>
      <w:r w:rsidR="003702E7" w:rsidRPr="00194B97">
        <w:rPr>
          <w:b/>
          <w:sz w:val="24"/>
        </w:rPr>
        <w:t>Танец</w:t>
      </w:r>
      <w:r w:rsidRPr="00194B97">
        <w:rPr>
          <w:b/>
          <w:sz w:val="24"/>
        </w:rPr>
        <w:t>»</w:t>
      </w:r>
    </w:p>
    <w:p w:rsidR="003702E7" w:rsidRPr="00194B97" w:rsidRDefault="003702E7" w:rsidP="00206E75">
      <w:pPr>
        <w:shd w:val="clear" w:color="auto" w:fill="FFFFFF"/>
        <w:spacing w:line="276" w:lineRule="auto"/>
        <w:ind w:left="5" w:firstLine="926"/>
        <w:jc w:val="both"/>
      </w:pPr>
      <w:r w:rsidRPr="00194B97">
        <w:rPr>
          <w:spacing w:val="-10"/>
        </w:rPr>
        <w:t>Музыкально-</w:t>
      </w:r>
      <w:proofErr w:type="gramStart"/>
      <w:r w:rsidRPr="00194B97">
        <w:rPr>
          <w:spacing w:val="-10"/>
        </w:rPr>
        <w:t>ритмические движения</w:t>
      </w:r>
      <w:proofErr w:type="gramEnd"/>
      <w:r w:rsidRPr="00194B97">
        <w:rPr>
          <w:spacing w:val="-10"/>
        </w:rPr>
        <w:t xml:space="preserve"> являются синтетическим видом </w:t>
      </w:r>
      <w:r w:rsidRPr="00194B97">
        <w:rPr>
          <w:spacing w:val="-9"/>
        </w:rPr>
        <w:t>деятельности, следовательно, программа «Танец», основанная на движениях под музыку, развивает и музыкальный слух, и двигательные способности, а также те психические процессы, которые лежат в их основе.</w:t>
      </w:r>
    </w:p>
    <w:p w:rsidR="003702E7" w:rsidRPr="00194B97" w:rsidRDefault="003702E7" w:rsidP="00206E75">
      <w:pPr>
        <w:shd w:val="clear" w:color="auto" w:fill="FFFFFF"/>
        <w:spacing w:line="276" w:lineRule="auto"/>
        <w:ind w:left="5" w:right="5" w:firstLine="931"/>
        <w:jc w:val="both"/>
      </w:pPr>
      <w:r w:rsidRPr="00194B97">
        <w:rPr>
          <w:spacing w:val="-3"/>
        </w:rPr>
        <w:t xml:space="preserve">Танец способствует правильному физическому развитию детей, </w:t>
      </w:r>
      <w:r w:rsidRPr="00194B97">
        <w:rPr>
          <w:spacing w:val="-10"/>
        </w:rPr>
        <w:t xml:space="preserve">имеет оздоровительное значение, способствует более глубокому </w:t>
      </w:r>
      <w:r w:rsidRPr="00194B97">
        <w:t xml:space="preserve">эмоционально-осознанному восприятию музыки, большей тонкости </w:t>
      </w:r>
      <w:r w:rsidRPr="00194B97">
        <w:rPr>
          <w:spacing w:val="-10"/>
        </w:rPr>
        <w:t xml:space="preserve">слышания и различения отдельных музыкально-выразительных средств, </w:t>
      </w:r>
      <w:r w:rsidRPr="00194B97">
        <w:t>пониманию музыкальных стилей и жанров.</w:t>
      </w:r>
    </w:p>
    <w:p w:rsidR="003702E7" w:rsidRPr="00194B97" w:rsidRDefault="003702E7" w:rsidP="00206E75">
      <w:pPr>
        <w:shd w:val="clear" w:color="auto" w:fill="FFFFFF"/>
        <w:spacing w:line="276" w:lineRule="auto"/>
        <w:ind w:left="5" w:right="5" w:firstLine="936"/>
        <w:jc w:val="both"/>
      </w:pPr>
      <w:r w:rsidRPr="00194B97">
        <w:rPr>
          <w:spacing w:val="-9"/>
        </w:rPr>
        <w:t xml:space="preserve">Танец исполняется чаще всего всем коллективом и требует четкого </w:t>
      </w:r>
      <w:r w:rsidRPr="00194B97">
        <w:t>взаимодействия всех участников, повышает дисциплину, чувства ответственности и товарищества.</w:t>
      </w:r>
    </w:p>
    <w:p w:rsidR="00FF3037" w:rsidRPr="00194B97" w:rsidRDefault="003702E7" w:rsidP="00206E75">
      <w:pPr>
        <w:shd w:val="clear" w:color="auto" w:fill="FFFFFF"/>
        <w:spacing w:before="5" w:line="276" w:lineRule="auto"/>
        <w:ind w:right="125"/>
        <w:jc w:val="both"/>
      </w:pPr>
      <w:r w:rsidRPr="00194B97">
        <w:rPr>
          <w:spacing w:val="-5"/>
        </w:rPr>
        <w:t>Учебный материал распределя</w:t>
      </w:r>
      <w:r w:rsidR="00FF3037" w:rsidRPr="00194B97">
        <w:rPr>
          <w:spacing w:val="-5"/>
        </w:rPr>
        <w:t>ется по годам обучения</w:t>
      </w:r>
      <w:r w:rsidRPr="00194B97">
        <w:rPr>
          <w:spacing w:val="-5"/>
        </w:rPr>
        <w:t xml:space="preserve">. </w:t>
      </w:r>
    </w:p>
    <w:p w:rsidR="00C5535B" w:rsidRPr="00194B97" w:rsidRDefault="00C5535B" w:rsidP="00206E75">
      <w:pPr>
        <w:shd w:val="clear" w:color="auto" w:fill="FFFFFF"/>
        <w:spacing w:before="5" w:line="276" w:lineRule="auto"/>
        <w:ind w:right="125"/>
        <w:jc w:val="center"/>
        <w:rPr>
          <w:b/>
          <w:iCs/>
          <w:spacing w:val="-4"/>
        </w:rPr>
      </w:pPr>
    </w:p>
    <w:p w:rsidR="003702E7" w:rsidRPr="00194B97" w:rsidRDefault="00C5535B" w:rsidP="00206E75">
      <w:pPr>
        <w:shd w:val="clear" w:color="auto" w:fill="FFFFFF"/>
        <w:spacing w:before="5" w:line="276" w:lineRule="auto"/>
        <w:ind w:right="125"/>
        <w:jc w:val="center"/>
        <w:rPr>
          <w:b/>
        </w:rPr>
      </w:pPr>
      <w:r w:rsidRPr="00194B97">
        <w:rPr>
          <w:b/>
          <w:iCs/>
          <w:spacing w:val="-4"/>
        </w:rPr>
        <w:t xml:space="preserve">Содержание предмета </w:t>
      </w:r>
      <w:r w:rsidR="003702E7" w:rsidRPr="00194B97">
        <w:rPr>
          <w:b/>
          <w:iCs/>
          <w:spacing w:val="-4"/>
        </w:rPr>
        <w:t xml:space="preserve"> по годам обучения</w:t>
      </w:r>
    </w:p>
    <w:p w:rsidR="00455840" w:rsidRPr="00194B97" w:rsidRDefault="00851AD2" w:rsidP="00206E75">
      <w:pPr>
        <w:shd w:val="clear" w:color="auto" w:fill="FFFFFF"/>
        <w:spacing w:before="230" w:line="276" w:lineRule="auto"/>
        <w:ind w:right="5"/>
        <w:jc w:val="center"/>
      </w:pPr>
      <w:r w:rsidRPr="00194B97">
        <w:rPr>
          <w:b/>
          <w:bCs/>
          <w:spacing w:val="-10"/>
        </w:rPr>
        <w:t xml:space="preserve">1 </w:t>
      </w:r>
      <w:r w:rsidR="003702E7" w:rsidRPr="00194B97">
        <w:rPr>
          <w:b/>
          <w:bCs/>
          <w:spacing w:val="-10"/>
        </w:rPr>
        <w:t>год обучения</w:t>
      </w:r>
    </w:p>
    <w:p w:rsidR="003702E7" w:rsidRPr="00194B97" w:rsidRDefault="003702E7" w:rsidP="00206E75">
      <w:pPr>
        <w:shd w:val="clear" w:color="auto" w:fill="FFFFFF"/>
        <w:spacing w:before="230" w:line="276" w:lineRule="auto"/>
        <w:ind w:right="5"/>
      </w:pPr>
      <w:r w:rsidRPr="00194B97">
        <w:rPr>
          <w:i/>
          <w:iCs/>
          <w:spacing w:val="-3"/>
        </w:rPr>
        <w:t xml:space="preserve">Раздел </w:t>
      </w:r>
      <w:r w:rsidRPr="00194B97">
        <w:rPr>
          <w:b/>
          <w:bCs/>
          <w:i/>
          <w:iCs/>
          <w:spacing w:val="-3"/>
        </w:rPr>
        <w:t xml:space="preserve">1.   </w:t>
      </w:r>
      <w:r w:rsidRPr="00194B97">
        <w:rPr>
          <w:i/>
          <w:iCs/>
          <w:spacing w:val="-3"/>
        </w:rPr>
        <w:t>Музыкально</w:t>
      </w:r>
      <w:r w:rsidRPr="00194B97">
        <w:rPr>
          <w:b/>
          <w:bCs/>
          <w:i/>
          <w:iCs/>
          <w:spacing w:val="-3"/>
        </w:rPr>
        <w:t>-</w:t>
      </w:r>
      <w:r w:rsidRPr="00194B97">
        <w:rPr>
          <w:i/>
          <w:iCs/>
          <w:spacing w:val="-3"/>
        </w:rPr>
        <w:t>танцевальные игры</w:t>
      </w:r>
    </w:p>
    <w:p w:rsidR="003702E7" w:rsidRPr="00194B97" w:rsidRDefault="003702E7" w:rsidP="00206E75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left="720" w:hanging="360"/>
        <w:rPr>
          <w:w w:val="86"/>
        </w:rPr>
      </w:pPr>
      <w:r w:rsidRPr="00194B97">
        <w:rPr>
          <w:spacing w:val="-6"/>
          <w:w w:val="86"/>
        </w:rPr>
        <w:t>«Рассыпуха»</w:t>
      </w:r>
    </w:p>
    <w:p w:rsidR="003702E7" w:rsidRPr="00194B97" w:rsidRDefault="003702E7" w:rsidP="00206E75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left="720" w:hanging="360"/>
        <w:rPr>
          <w:w w:val="86"/>
        </w:rPr>
      </w:pPr>
      <w:r w:rsidRPr="00194B97">
        <w:rPr>
          <w:spacing w:val="-3"/>
          <w:w w:val="86"/>
        </w:rPr>
        <w:t>«В мире животных»</w:t>
      </w:r>
    </w:p>
    <w:p w:rsidR="003702E7" w:rsidRPr="00194B97" w:rsidRDefault="003702E7" w:rsidP="00206E75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left="720" w:hanging="360"/>
        <w:rPr>
          <w:w w:val="86"/>
        </w:rPr>
      </w:pPr>
      <w:r w:rsidRPr="00194B97">
        <w:rPr>
          <w:spacing w:val="-16"/>
          <w:w w:val="86"/>
        </w:rPr>
        <w:t>«Гуси у бабуси»</w:t>
      </w:r>
    </w:p>
    <w:p w:rsidR="003702E7" w:rsidRPr="00194B97" w:rsidRDefault="003702E7" w:rsidP="00206E75">
      <w:pPr>
        <w:widowControl w:val="0"/>
        <w:numPr>
          <w:ilvl w:val="0"/>
          <w:numId w:val="2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left="540" w:hanging="180"/>
        <w:rPr>
          <w:rFonts w:ascii="Arial" w:hAnsi="Arial"/>
        </w:rPr>
      </w:pPr>
      <w:r w:rsidRPr="00194B97">
        <w:rPr>
          <w:spacing w:val="-11"/>
        </w:rPr>
        <w:t>«Волшебный остров»</w:t>
      </w:r>
    </w:p>
    <w:p w:rsidR="00FF3037" w:rsidRPr="00194B97" w:rsidRDefault="00FF3037" w:rsidP="00206E75">
      <w:pPr>
        <w:widowControl w:val="0"/>
        <w:numPr>
          <w:ilvl w:val="0"/>
          <w:numId w:val="2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left="540" w:hanging="180"/>
        <w:rPr>
          <w:rFonts w:ascii="Arial" w:hAnsi="Arial"/>
        </w:rPr>
      </w:pPr>
      <w:r w:rsidRPr="00194B97">
        <w:rPr>
          <w:spacing w:val="-11"/>
        </w:rPr>
        <w:t>«Веселые человечки»</w:t>
      </w:r>
    </w:p>
    <w:p w:rsidR="003702E7" w:rsidRPr="00194B97" w:rsidRDefault="003702E7" w:rsidP="00206E75">
      <w:pPr>
        <w:widowControl w:val="0"/>
        <w:numPr>
          <w:ilvl w:val="0"/>
          <w:numId w:val="2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left="540" w:hanging="180"/>
        <w:rPr>
          <w:rFonts w:ascii="Arial" w:hAnsi="Arial"/>
        </w:rPr>
      </w:pPr>
      <w:r w:rsidRPr="00194B97">
        <w:rPr>
          <w:spacing w:val="-2"/>
        </w:rPr>
        <w:t>«Гусеница»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«Лесной оркестр»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720" w:hanging="360"/>
        <w:rPr>
          <w:rFonts w:ascii="Arial" w:hAnsi="Arial"/>
        </w:rPr>
      </w:pPr>
      <w:r w:rsidRPr="00194B97">
        <w:rPr>
          <w:spacing w:val="-2"/>
        </w:rPr>
        <w:t>«Антошка»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«Спят усталые игрушки»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«Паровозик»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t>«Эй, товарищ, больше жизни</w:t>
      </w:r>
      <w:r w:rsidRPr="00194B97">
        <w:rPr>
          <w:spacing w:val="14"/>
        </w:rPr>
        <w:t>...»</w:t>
      </w:r>
    </w:p>
    <w:p w:rsidR="003702E7" w:rsidRPr="00194B97" w:rsidRDefault="003702E7" w:rsidP="00206E75">
      <w:pPr>
        <w:shd w:val="clear" w:color="auto" w:fill="FFFFFF"/>
        <w:spacing w:before="475" w:line="276" w:lineRule="auto"/>
      </w:pPr>
      <w:r w:rsidRPr="00194B97">
        <w:rPr>
          <w:i/>
          <w:iCs/>
        </w:rPr>
        <w:t xml:space="preserve">Раздел </w:t>
      </w:r>
      <w:r w:rsidRPr="00194B97">
        <w:rPr>
          <w:b/>
          <w:bCs/>
          <w:i/>
          <w:iCs/>
        </w:rPr>
        <w:t xml:space="preserve">2.    </w:t>
      </w:r>
      <w:r w:rsidRPr="00194B97">
        <w:rPr>
          <w:i/>
          <w:iCs/>
        </w:rPr>
        <w:t>Освоение танцевальных образов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«Буратино»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2"/>
        </w:rPr>
        <w:t>«Лучики»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720" w:hanging="360"/>
        <w:rPr>
          <w:rFonts w:ascii="Arial" w:hAnsi="Arial"/>
        </w:rPr>
      </w:pPr>
      <w:r w:rsidRPr="00194B97">
        <w:rPr>
          <w:spacing w:val="-2"/>
        </w:rPr>
        <w:t>«Светофор»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2"/>
        </w:rPr>
        <w:t>«Часики»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2"/>
        </w:rPr>
        <w:t>«Каблучок»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</w:t>
      </w:r>
      <w:proofErr w:type="spellStart"/>
      <w:r w:rsidRPr="00194B97">
        <w:rPr>
          <w:spacing w:val="-1"/>
        </w:rPr>
        <w:t>Песенка-чудесенка</w:t>
      </w:r>
      <w:proofErr w:type="spellEnd"/>
      <w:r w:rsidRPr="00194B97">
        <w:rPr>
          <w:spacing w:val="-1"/>
        </w:rPr>
        <w:t>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2"/>
        </w:rPr>
        <w:t>«Ладушки»</w:t>
      </w:r>
    </w:p>
    <w:p w:rsidR="003702E7" w:rsidRPr="00194B97" w:rsidRDefault="003702E7" w:rsidP="00206E75">
      <w:pPr>
        <w:shd w:val="clear" w:color="auto" w:fill="FFFFFF"/>
        <w:spacing w:before="475" w:line="276" w:lineRule="auto"/>
      </w:pPr>
      <w:r w:rsidRPr="00194B97">
        <w:rPr>
          <w:i/>
          <w:iCs/>
        </w:rPr>
        <w:t xml:space="preserve">Раздел </w:t>
      </w:r>
      <w:r w:rsidRPr="00194B97">
        <w:rPr>
          <w:b/>
          <w:bCs/>
          <w:i/>
          <w:iCs/>
        </w:rPr>
        <w:t xml:space="preserve">3.    </w:t>
      </w:r>
      <w:r w:rsidRPr="00194B97">
        <w:rPr>
          <w:i/>
          <w:iCs/>
        </w:rPr>
        <w:t>Эмоции в танце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lastRenderedPageBreak/>
        <w:t>«Танцующие человечки»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«Пиктограммы»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«Эстафета полярных эмоций»</w:t>
      </w:r>
    </w:p>
    <w:p w:rsidR="003702E7" w:rsidRPr="00194B97" w:rsidRDefault="003702E7" w:rsidP="00206E75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«Актерская «пятиминутка»</w:t>
      </w:r>
    </w:p>
    <w:p w:rsidR="003702E7" w:rsidRPr="00194B97" w:rsidRDefault="003702E7" w:rsidP="00623B7A">
      <w:pPr>
        <w:shd w:val="clear" w:color="auto" w:fill="FFFFFF"/>
        <w:spacing w:before="475" w:line="276" w:lineRule="auto"/>
      </w:pPr>
      <w:r w:rsidRPr="00194B97">
        <w:rPr>
          <w:i/>
          <w:iCs/>
        </w:rPr>
        <w:t xml:space="preserve">Раздел </w:t>
      </w:r>
      <w:r w:rsidRPr="00194B97">
        <w:rPr>
          <w:b/>
          <w:bCs/>
          <w:i/>
          <w:iCs/>
        </w:rPr>
        <w:t>4.    «</w:t>
      </w:r>
      <w:r w:rsidRPr="00194B97">
        <w:rPr>
          <w:i/>
          <w:iCs/>
        </w:rPr>
        <w:t>Пространство и мы</w:t>
      </w:r>
      <w:r w:rsidRPr="00194B97">
        <w:rPr>
          <w:b/>
          <w:bCs/>
          <w:i/>
          <w:iCs/>
        </w:rPr>
        <w:t>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t>«Красно-синие точки-флажки репетиционного зала»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"/>
        </w:rPr>
        <w:t>«Здравствуй, сцена!»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720" w:right="538" w:hanging="360"/>
        <w:rPr>
          <w:rFonts w:ascii="Arial" w:hAnsi="Arial"/>
        </w:rPr>
      </w:pPr>
      <w:r w:rsidRPr="00194B97">
        <w:rPr>
          <w:spacing w:val="-2"/>
        </w:rPr>
        <w:t xml:space="preserve">«Рисуем собой танцевальный узор: круг, цепочка, линии, змейка, </w:t>
      </w:r>
      <w:r w:rsidRPr="00194B97">
        <w:t>ручеек, ключ и другие орнаментальные фигуры»</w:t>
      </w:r>
    </w:p>
    <w:p w:rsidR="003702E7" w:rsidRPr="00194B97" w:rsidRDefault="003702E7" w:rsidP="00623B7A">
      <w:pPr>
        <w:shd w:val="clear" w:color="auto" w:fill="FFFFFF"/>
        <w:spacing w:before="614" w:line="276" w:lineRule="auto"/>
      </w:pPr>
      <w:r w:rsidRPr="00194B97">
        <w:rPr>
          <w:i/>
          <w:iCs/>
        </w:rPr>
        <w:t xml:space="preserve">Раздел </w:t>
      </w:r>
      <w:r w:rsidRPr="00194B97">
        <w:rPr>
          <w:b/>
          <w:bCs/>
          <w:i/>
          <w:iCs/>
        </w:rPr>
        <w:t xml:space="preserve">5.    </w:t>
      </w:r>
      <w:r w:rsidRPr="00194B97">
        <w:rPr>
          <w:i/>
          <w:iCs/>
        </w:rPr>
        <w:t>Музыка и танец</w:t>
      </w:r>
    </w:p>
    <w:p w:rsidR="003702E7" w:rsidRPr="00194B97" w:rsidRDefault="003702E7" w:rsidP="00623B7A">
      <w:pPr>
        <w:shd w:val="clear" w:color="auto" w:fill="FFFFFF"/>
        <w:spacing w:before="182" w:line="276" w:lineRule="auto"/>
        <w:jc w:val="center"/>
      </w:pP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t>«Основы музыкально-ритмического движения»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715" w:hanging="336"/>
        <w:rPr>
          <w:rFonts w:ascii="Arial" w:hAnsi="Arial"/>
        </w:rPr>
      </w:pPr>
      <w:r w:rsidRPr="00194B97">
        <w:t>«Музыка    -    первооснова    в    художественно-творческом    развитии ребенка»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«Музыкальные инструменты»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«Музыка и танец»</w:t>
      </w:r>
    </w:p>
    <w:p w:rsidR="003702E7" w:rsidRPr="00194B97" w:rsidRDefault="003702E7" w:rsidP="00623B7A">
      <w:pPr>
        <w:shd w:val="clear" w:color="auto" w:fill="FFFFFF"/>
        <w:spacing w:line="276" w:lineRule="auto"/>
        <w:ind w:left="5" w:firstLine="720"/>
        <w:jc w:val="both"/>
      </w:pPr>
      <w:r w:rsidRPr="00194B97">
        <w:t>В конце каждой четверти первого класса назначается контрольный урок с отметкой, на котором учащиеся демонстрируют свои знания по пройденному материалу.</w:t>
      </w:r>
    </w:p>
    <w:p w:rsidR="003702E7" w:rsidRPr="00194B97" w:rsidRDefault="00851AD2" w:rsidP="00623B7A">
      <w:pPr>
        <w:shd w:val="clear" w:color="auto" w:fill="FFFFFF"/>
        <w:spacing w:line="276" w:lineRule="auto"/>
        <w:ind w:right="3226" w:firstLine="3720"/>
      </w:pPr>
      <w:r w:rsidRPr="00194B97">
        <w:rPr>
          <w:b/>
          <w:bCs/>
          <w:spacing w:val="-1"/>
        </w:rPr>
        <w:t>2</w:t>
      </w:r>
      <w:r w:rsidR="003702E7" w:rsidRPr="00194B97">
        <w:rPr>
          <w:b/>
          <w:bCs/>
          <w:spacing w:val="-1"/>
        </w:rPr>
        <w:t xml:space="preserve"> год обучения </w:t>
      </w:r>
      <w:r w:rsidR="003702E7" w:rsidRPr="00194B97">
        <w:rPr>
          <w:i/>
          <w:iCs/>
        </w:rPr>
        <w:t xml:space="preserve">Раздел </w:t>
      </w:r>
      <w:r w:rsidR="003702E7" w:rsidRPr="00194B97">
        <w:rPr>
          <w:b/>
          <w:bCs/>
          <w:i/>
          <w:iCs/>
        </w:rPr>
        <w:t xml:space="preserve">1.    </w:t>
      </w:r>
      <w:r w:rsidR="003702E7" w:rsidRPr="00194B97">
        <w:rPr>
          <w:i/>
          <w:iCs/>
        </w:rPr>
        <w:t>Основы национальной хореографии</w:t>
      </w:r>
    </w:p>
    <w:p w:rsidR="003702E7" w:rsidRPr="00194B97" w:rsidRDefault="003702E7" w:rsidP="00623B7A">
      <w:pPr>
        <w:shd w:val="clear" w:color="auto" w:fill="FFFFFF"/>
        <w:tabs>
          <w:tab w:val="left" w:pos="715"/>
        </w:tabs>
        <w:spacing w:before="5" w:line="276" w:lineRule="auto"/>
        <w:ind w:left="379"/>
      </w:pPr>
      <w:r w:rsidRPr="00194B97">
        <w:rPr>
          <w:rFonts w:ascii="Arial" w:hAnsi="Arial"/>
        </w:rPr>
        <w:t>•</w:t>
      </w:r>
      <w:r w:rsidRPr="00194B97">
        <w:tab/>
        <w:t>Основные элементы народного танца на середине зала</w:t>
      </w:r>
    </w:p>
    <w:p w:rsidR="003702E7" w:rsidRPr="00194B97" w:rsidRDefault="003702E7" w:rsidP="00623B7A">
      <w:pPr>
        <w:shd w:val="clear" w:color="auto" w:fill="FFFFFF"/>
        <w:spacing w:before="470" w:line="276" w:lineRule="auto"/>
      </w:pPr>
      <w:r w:rsidRPr="00194B97">
        <w:rPr>
          <w:i/>
          <w:iCs/>
        </w:rPr>
        <w:t xml:space="preserve">Раздел </w:t>
      </w:r>
      <w:r w:rsidRPr="00194B97">
        <w:rPr>
          <w:b/>
          <w:bCs/>
          <w:i/>
          <w:iCs/>
        </w:rPr>
        <w:t xml:space="preserve">2. </w:t>
      </w:r>
      <w:r w:rsidRPr="00194B97">
        <w:rPr>
          <w:i/>
          <w:iCs/>
        </w:rPr>
        <w:t>Образная пластика рук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«Фольклорные руки»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«Руки-эмоции»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«Руки-позиции»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«Руки импровизируют»</w:t>
      </w:r>
    </w:p>
    <w:p w:rsidR="003702E7" w:rsidRPr="00194B97" w:rsidRDefault="003702E7" w:rsidP="00623B7A">
      <w:pPr>
        <w:shd w:val="clear" w:color="auto" w:fill="FFFFFF"/>
        <w:spacing w:before="475" w:line="276" w:lineRule="auto"/>
      </w:pPr>
      <w:r w:rsidRPr="00194B97">
        <w:rPr>
          <w:i/>
          <w:iCs/>
        </w:rPr>
        <w:t xml:space="preserve">Раздел </w:t>
      </w:r>
      <w:r w:rsidRPr="00194B97">
        <w:rPr>
          <w:b/>
          <w:bCs/>
          <w:i/>
          <w:iCs/>
        </w:rPr>
        <w:t xml:space="preserve">3.    </w:t>
      </w:r>
      <w:r w:rsidRPr="00194B97">
        <w:rPr>
          <w:i/>
          <w:iCs/>
        </w:rPr>
        <w:t>Освоение танцевального репертуара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2"/>
        </w:rPr>
        <w:t>«Топотуха»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2"/>
        </w:rPr>
        <w:t>«Калинка»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t>В ритмах «Макарены»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3"/>
        </w:rPr>
        <w:t>«Ручки»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left="379" w:hanging="180"/>
        <w:rPr>
          <w:rFonts w:ascii="Arial" w:hAnsi="Arial"/>
        </w:rPr>
      </w:pPr>
      <w:r w:rsidRPr="00194B97">
        <w:rPr>
          <w:spacing w:val="-2"/>
        </w:rPr>
        <w:t>«Облачко»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«Цветы для мамы»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«В мире животных»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«Колокольчики»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1"/>
        </w:rPr>
        <w:t>«Лесные музыканты»</w:t>
      </w:r>
    </w:p>
    <w:p w:rsidR="003702E7" w:rsidRPr="00194B97" w:rsidRDefault="003702E7" w:rsidP="00623B7A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9" w:hanging="180"/>
        <w:rPr>
          <w:rFonts w:ascii="Arial" w:hAnsi="Arial"/>
        </w:rPr>
      </w:pPr>
      <w:r w:rsidRPr="00194B97">
        <w:rPr>
          <w:spacing w:val="-2"/>
        </w:rPr>
        <w:t>«Ковбои»</w:t>
      </w:r>
    </w:p>
    <w:p w:rsidR="003702E7" w:rsidRPr="00194B97" w:rsidRDefault="003702E7" w:rsidP="00623B7A">
      <w:pPr>
        <w:shd w:val="clear" w:color="auto" w:fill="FFFFFF"/>
        <w:spacing w:line="276" w:lineRule="auto"/>
      </w:pPr>
      <w:r w:rsidRPr="00194B97">
        <w:rPr>
          <w:i/>
          <w:iCs/>
          <w:spacing w:val="-5"/>
        </w:rPr>
        <w:t xml:space="preserve">Раздел </w:t>
      </w:r>
      <w:r w:rsidRPr="00194B97">
        <w:rPr>
          <w:b/>
          <w:bCs/>
          <w:i/>
          <w:iCs/>
          <w:spacing w:val="-5"/>
        </w:rPr>
        <w:t xml:space="preserve">4.    </w:t>
      </w:r>
      <w:r w:rsidRPr="00194B97">
        <w:rPr>
          <w:i/>
          <w:iCs/>
          <w:spacing w:val="-5"/>
        </w:rPr>
        <w:t>Освоение сценического пространства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0"/>
        </w:rPr>
        <w:t>«Пространство репетиционного зала и сценической площадки»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0"/>
        </w:rPr>
        <w:lastRenderedPageBreak/>
        <w:t>«Освоение простых хореографических рисунков-фигур»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240" w:line="276" w:lineRule="auto"/>
        <w:ind w:left="720" w:hanging="360"/>
        <w:rPr>
          <w:rFonts w:ascii="Arial" w:hAnsi="Arial"/>
        </w:rPr>
      </w:pPr>
      <w:r w:rsidRPr="00194B97">
        <w:rPr>
          <w:spacing w:val="-11"/>
        </w:rPr>
        <w:t>«Эпольманы корпуса»</w:t>
      </w:r>
    </w:p>
    <w:p w:rsidR="003702E7" w:rsidRPr="00194B97" w:rsidRDefault="003702E7" w:rsidP="00623B7A">
      <w:pPr>
        <w:shd w:val="clear" w:color="auto" w:fill="FFFFFF"/>
        <w:spacing w:before="600" w:after="240" w:line="276" w:lineRule="auto"/>
      </w:pPr>
      <w:r w:rsidRPr="00194B97">
        <w:rPr>
          <w:i/>
          <w:iCs/>
          <w:spacing w:val="-4"/>
        </w:rPr>
        <w:t xml:space="preserve">Раздел </w:t>
      </w:r>
      <w:r w:rsidRPr="00194B97">
        <w:rPr>
          <w:b/>
          <w:bCs/>
          <w:i/>
          <w:iCs/>
          <w:spacing w:val="-4"/>
        </w:rPr>
        <w:t xml:space="preserve">5.    </w:t>
      </w:r>
      <w:r w:rsidRPr="00194B97">
        <w:rPr>
          <w:i/>
          <w:iCs/>
          <w:spacing w:val="-4"/>
        </w:rPr>
        <w:t>Слушаем и фантазируем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39" w:line="276" w:lineRule="auto"/>
        <w:ind w:left="720" w:hanging="360"/>
        <w:rPr>
          <w:rFonts w:ascii="Arial" w:hAnsi="Arial"/>
        </w:rPr>
      </w:pPr>
      <w:r w:rsidRPr="00194B97">
        <w:rPr>
          <w:spacing w:val="-10"/>
        </w:rPr>
        <w:t>«Элементарные формы танцевальной импровизации»</w:t>
      </w:r>
    </w:p>
    <w:p w:rsidR="00455840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8" w:line="276" w:lineRule="auto"/>
        <w:ind w:left="720" w:right="557" w:hanging="360"/>
        <w:rPr>
          <w:rFonts w:ascii="Arial" w:hAnsi="Arial"/>
        </w:rPr>
      </w:pPr>
      <w:r w:rsidRPr="00194B97">
        <w:rPr>
          <w:spacing w:val="-12"/>
        </w:rPr>
        <w:t xml:space="preserve">«Самостоятельное сочинение хореографического фрагмента на </w:t>
      </w:r>
      <w:r w:rsidRPr="00194B97">
        <w:t>предлагаемую музыку»</w:t>
      </w:r>
    </w:p>
    <w:p w:rsidR="003702E7" w:rsidRPr="00194B97" w:rsidRDefault="003702E7" w:rsidP="00623B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8" w:line="276" w:lineRule="auto"/>
        <w:ind w:right="557"/>
        <w:rPr>
          <w:rFonts w:ascii="Arial" w:hAnsi="Arial"/>
        </w:rPr>
      </w:pPr>
      <w:r w:rsidRPr="00194B97">
        <w:rPr>
          <w:i/>
          <w:iCs/>
          <w:spacing w:val="-4"/>
        </w:rPr>
        <w:t xml:space="preserve">Раздел </w:t>
      </w:r>
      <w:r w:rsidRPr="00194B97">
        <w:rPr>
          <w:b/>
          <w:bCs/>
          <w:i/>
          <w:iCs/>
          <w:spacing w:val="-4"/>
        </w:rPr>
        <w:t xml:space="preserve">6.    </w:t>
      </w:r>
      <w:r w:rsidRPr="00194B97">
        <w:rPr>
          <w:i/>
          <w:iCs/>
          <w:spacing w:val="-4"/>
        </w:rPr>
        <w:t>Эмоции в танце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  <w:i/>
          <w:iCs/>
        </w:rPr>
      </w:pPr>
      <w:r w:rsidRPr="00194B97">
        <w:rPr>
          <w:spacing w:val="-11"/>
        </w:rPr>
        <w:t>«Этюд на заданную тему»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0"/>
        </w:rPr>
        <w:t>«Утренний туалет актера»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0"/>
        </w:rPr>
        <w:t>«Предлагаемые обстоятельства-эмоции»</w:t>
      </w:r>
    </w:p>
    <w:p w:rsidR="00623B7A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720" w:hanging="360"/>
        <w:rPr>
          <w:rFonts w:ascii="Arial" w:hAnsi="Arial"/>
        </w:rPr>
      </w:pPr>
      <w:r w:rsidRPr="00194B97">
        <w:rPr>
          <w:spacing w:val="-11"/>
        </w:rPr>
        <w:t>«Актерская «пятиминутка»</w:t>
      </w:r>
    </w:p>
    <w:p w:rsidR="003702E7" w:rsidRPr="00194B97" w:rsidRDefault="003702E7" w:rsidP="00623B7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rPr>
          <w:rFonts w:ascii="Arial" w:hAnsi="Arial"/>
        </w:rPr>
      </w:pPr>
      <w:r w:rsidRPr="00194B97">
        <w:rPr>
          <w:i/>
          <w:iCs/>
          <w:spacing w:val="-2"/>
        </w:rPr>
        <w:t xml:space="preserve">Раздел </w:t>
      </w:r>
      <w:r w:rsidRPr="00194B97">
        <w:rPr>
          <w:b/>
          <w:bCs/>
          <w:i/>
          <w:iCs/>
          <w:spacing w:val="-2"/>
        </w:rPr>
        <w:t xml:space="preserve">7.   </w:t>
      </w:r>
      <w:r w:rsidRPr="00194B97">
        <w:rPr>
          <w:i/>
          <w:iCs/>
          <w:spacing w:val="-2"/>
        </w:rPr>
        <w:t>Музыка и танец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/>
        </w:rPr>
      </w:pPr>
      <w:r w:rsidRPr="00194B97">
        <w:rPr>
          <w:spacing w:val="-11"/>
        </w:rPr>
        <w:t>«Музыкальная викторина»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720" w:hanging="360"/>
        <w:rPr>
          <w:rFonts w:ascii="Arial" w:hAnsi="Arial"/>
        </w:rPr>
      </w:pPr>
      <w:r w:rsidRPr="00194B97">
        <w:rPr>
          <w:spacing w:val="-10"/>
        </w:rPr>
        <w:t>«Музыкальная лесенка: «ступеньки» - сильные и слабые доли в танце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30" w:line="276" w:lineRule="auto"/>
        <w:ind w:left="720" w:hanging="360"/>
        <w:rPr>
          <w:rFonts w:ascii="Arial" w:hAnsi="Arial"/>
        </w:rPr>
      </w:pPr>
      <w:r w:rsidRPr="00194B97">
        <w:rPr>
          <w:spacing w:val="-10"/>
        </w:rPr>
        <w:t>«Музыкальная нюансировка хореографического движения»</w:t>
      </w:r>
    </w:p>
    <w:p w:rsidR="003702E7" w:rsidRPr="00194B97" w:rsidRDefault="003702E7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8" w:line="276" w:lineRule="auto"/>
        <w:ind w:left="720" w:hanging="360"/>
        <w:rPr>
          <w:rFonts w:ascii="Arial" w:hAnsi="Arial"/>
        </w:rPr>
      </w:pPr>
      <w:r w:rsidRPr="00194B97">
        <w:rPr>
          <w:spacing w:val="-9"/>
        </w:rPr>
        <w:t>«Музыка - помощница в сочинении танца»</w:t>
      </w:r>
    </w:p>
    <w:p w:rsidR="003702E7" w:rsidRPr="00194B97" w:rsidRDefault="003702E7" w:rsidP="00623B7A">
      <w:pPr>
        <w:shd w:val="clear" w:color="auto" w:fill="FFFFFF"/>
        <w:spacing w:before="595" w:line="276" w:lineRule="auto"/>
        <w:jc w:val="center"/>
      </w:pPr>
      <w:r w:rsidRPr="00194B97">
        <w:rPr>
          <w:b/>
          <w:bCs/>
          <w:spacing w:val="-8"/>
        </w:rPr>
        <w:t>Методическое обеспечение учебного процесса</w:t>
      </w:r>
    </w:p>
    <w:p w:rsidR="003702E7" w:rsidRPr="00194B97" w:rsidRDefault="003702E7" w:rsidP="00623B7A">
      <w:pPr>
        <w:shd w:val="clear" w:color="auto" w:fill="FFFFFF"/>
        <w:spacing w:line="276" w:lineRule="auto"/>
        <w:ind w:right="5" w:firstLine="706"/>
        <w:jc w:val="both"/>
      </w:pPr>
      <w:r w:rsidRPr="00194B97">
        <w:rPr>
          <w:spacing w:val="-12"/>
        </w:rPr>
        <w:t xml:space="preserve">При работе над танцевальным репертуаром важным моментом является </w:t>
      </w:r>
      <w:r w:rsidRPr="00194B97">
        <w:rPr>
          <w:spacing w:val="-3"/>
        </w:rPr>
        <w:t xml:space="preserve">развитие у детей танцевальной выразительности. Однако необходимо </w:t>
      </w:r>
      <w:r w:rsidRPr="00194B97">
        <w:rPr>
          <w:spacing w:val="-9"/>
        </w:rPr>
        <w:t xml:space="preserve">отметить, что выразительность исполнения - результат не механического «натаскивания», а систематической работы, когда ученик от более простых </w:t>
      </w:r>
      <w:r w:rsidRPr="00194B97">
        <w:t>заданий, связанных с передачей характера музыки в двигательно-</w:t>
      </w:r>
      <w:r w:rsidRPr="00194B97">
        <w:rPr>
          <w:spacing w:val="-4"/>
        </w:rPr>
        <w:t xml:space="preserve">ритмических упражнениях, постепенно переходит </w:t>
      </w:r>
      <w:proofErr w:type="gramStart"/>
      <w:r w:rsidRPr="00194B97">
        <w:rPr>
          <w:spacing w:val="-4"/>
        </w:rPr>
        <w:t>к</w:t>
      </w:r>
      <w:proofErr w:type="gramEnd"/>
      <w:r w:rsidRPr="00194B97">
        <w:rPr>
          <w:spacing w:val="-4"/>
        </w:rPr>
        <w:t xml:space="preserve"> более сложным, </w:t>
      </w:r>
      <w:r w:rsidRPr="00194B97">
        <w:rPr>
          <w:spacing w:val="-11"/>
        </w:rPr>
        <w:t xml:space="preserve">передающим стиль, характер танцев, развитие образа персонажа в сюжетных </w:t>
      </w:r>
      <w:r w:rsidRPr="00194B97">
        <w:t>постановках.</w:t>
      </w:r>
    </w:p>
    <w:p w:rsidR="003702E7" w:rsidRPr="00194B97" w:rsidRDefault="003702E7" w:rsidP="00623B7A">
      <w:pPr>
        <w:shd w:val="clear" w:color="auto" w:fill="FFFFFF"/>
        <w:spacing w:before="5" w:line="276" w:lineRule="auto"/>
        <w:ind w:left="5" w:right="5" w:firstLine="701"/>
        <w:jc w:val="both"/>
      </w:pPr>
      <w:r w:rsidRPr="00194B97">
        <w:rPr>
          <w:spacing w:val="-6"/>
        </w:rPr>
        <w:t xml:space="preserve">В процессе обучения следует учитывать физическую нагрузку, не </w:t>
      </w:r>
      <w:r w:rsidRPr="00194B97">
        <w:rPr>
          <w:spacing w:val="-10"/>
        </w:rPr>
        <w:t xml:space="preserve">допуская перенапряжения детей, не злоупотребляя партерной гимнастикой и </w:t>
      </w:r>
      <w:r w:rsidRPr="00194B97">
        <w:rPr>
          <w:spacing w:val="-7"/>
        </w:rPr>
        <w:t xml:space="preserve">прыжковыми движениями. В каждой группе танцев, предложенных для </w:t>
      </w:r>
      <w:r w:rsidRPr="00194B97">
        <w:rPr>
          <w:spacing w:val="-10"/>
        </w:rPr>
        <w:t xml:space="preserve">изучения в программе, даны несколько однотипных, что дает возможность </w:t>
      </w:r>
      <w:r w:rsidRPr="00194B97">
        <w:rPr>
          <w:spacing w:val="-8"/>
        </w:rPr>
        <w:t>выбора подходящего материала в зависимости от местных условий. Широко</w:t>
      </w:r>
    </w:p>
    <w:p w:rsidR="003702E7" w:rsidRPr="00194B97" w:rsidRDefault="003702E7" w:rsidP="00623B7A">
      <w:pPr>
        <w:shd w:val="clear" w:color="auto" w:fill="FFFFFF"/>
        <w:spacing w:line="276" w:lineRule="auto"/>
        <w:ind w:left="5"/>
      </w:pPr>
      <w:r w:rsidRPr="00194B97">
        <w:rPr>
          <w:spacing w:val="-2"/>
        </w:rPr>
        <w:t>могут быть использованы этюды, составленные самим педагогом. Очень</w:t>
      </w:r>
      <w:r w:rsidR="00455840" w:rsidRPr="00194B97">
        <w:rPr>
          <w:spacing w:val="-2"/>
        </w:rPr>
        <w:t xml:space="preserve"> </w:t>
      </w:r>
      <w:r w:rsidRPr="00194B97">
        <w:t xml:space="preserve">полезна этюдная работа над небольшими сюжетными танцами, </w:t>
      </w:r>
      <w:r w:rsidRPr="00194B97">
        <w:rPr>
          <w:spacing w:val="-1"/>
        </w:rPr>
        <w:t xml:space="preserve">отражающими школьную жизнь, сказочные сюжеты, образы животных, птиц, </w:t>
      </w:r>
      <w:r w:rsidRPr="00194B97">
        <w:t>явления природы.</w:t>
      </w:r>
    </w:p>
    <w:p w:rsidR="003702E7" w:rsidRPr="00194B97" w:rsidRDefault="003702E7" w:rsidP="00623B7A">
      <w:pPr>
        <w:shd w:val="clear" w:color="auto" w:fill="FFFFFF"/>
        <w:spacing w:before="5" w:line="276" w:lineRule="auto"/>
        <w:ind w:firstLine="710"/>
        <w:jc w:val="both"/>
      </w:pPr>
      <w:r w:rsidRPr="00194B97">
        <w:rPr>
          <w:b/>
          <w:bCs/>
        </w:rPr>
        <w:t xml:space="preserve">Урок. </w:t>
      </w:r>
      <w:r w:rsidRPr="00194B97">
        <w:t xml:space="preserve">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</w:t>
      </w:r>
      <w:r w:rsidRPr="00194B97">
        <w:rPr>
          <w:spacing w:val="-1"/>
        </w:rPr>
        <w:t xml:space="preserve">содержать: организационный момент, восприятие, осознание и закрепление в </w:t>
      </w:r>
      <w:r w:rsidRPr="00194B97">
        <w:t>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преподавателя и учащихся.</w:t>
      </w:r>
    </w:p>
    <w:p w:rsidR="003702E7" w:rsidRPr="00194B97" w:rsidRDefault="003702E7" w:rsidP="00623B7A">
      <w:pPr>
        <w:shd w:val="clear" w:color="auto" w:fill="FFFFFF"/>
        <w:spacing w:before="5" w:line="276" w:lineRule="auto"/>
        <w:ind w:left="10" w:right="14" w:firstLine="701"/>
        <w:jc w:val="both"/>
      </w:pPr>
      <w:r w:rsidRPr="00194B97">
        <w:lastRenderedPageBreak/>
        <w:t>При организации и проведении занятий по предмету «Танец» необходимо придерживаться следующих принципов:</w:t>
      </w:r>
    </w:p>
    <w:p w:rsidR="003702E7" w:rsidRPr="00194B97" w:rsidRDefault="003702E7" w:rsidP="00623B7A">
      <w:pPr>
        <w:widowControl w:val="0"/>
        <w:numPr>
          <w:ilvl w:val="0"/>
          <w:numId w:val="2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10" w:right="14" w:firstLine="710"/>
        <w:jc w:val="both"/>
        <w:rPr>
          <w:rFonts w:ascii="Arial" w:hAnsi="Arial"/>
        </w:rPr>
      </w:pPr>
      <w:r w:rsidRPr="00194B97">
        <w:rPr>
          <w:u w:val="single"/>
        </w:rPr>
        <w:t>принципа сознательности и активности</w:t>
      </w:r>
      <w:r w:rsidRPr="00194B97"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3702E7" w:rsidRPr="00194B97" w:rsidRDefault="003702E7" w:rsidP="00623B7A">
      <w:pPr>
        <w:widowControl w:val="0"/>
        <w:numPr>
          <w:ilvl w:val="0"/>
          <w:numId w:val="2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4" w:line="276" w:lineRule="auto"/>
        <w:ind w:left="10" w:right="14" w:firstLine="710"/>
        <w:jc w:val="both"/>
        <w:rPr>
          <w:rFonts w:ascii="Arial" w:hAnsi="Arial"/>
        </w:rPr>
      </w:pPr>
      <w:r w:rsidRPr="00194B97">
        <w:rPr>
          <w:spacing w:val="-2"/>
          <w:u w:val="single"/>
        </w:rPr>
        <w:t>принципа наглядности</w:t>
      </w:r>
      <w:r w:rsidRPr="00194B97">
        <w:rPr>
          <w:spacing w:val="-2"/>
        </w:rPr>
        <w:t xml:space="preserve">, который предусматривает использование при </w:t>
      </w:r>
      <w:r w:rsidRPr="00194B97">
        <w:t>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3702E7" w:rsidRPr="00194B97" w:rsidRDefault="003702E7" w:rsidP="00623B7A">
      <w:pPr>
        <w:widowControl w:val="0"/>
        <w:numPr>
          <w:ilvl w:val="0"/>
          <w:numId w:val="2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24" w:line="276" w:lineRule="auto"/>
        <w:ind w:left="10" w:right="10" w:firstLine="710"/>
        <w:jc w:val="both"/>
        <w:rPr>
          <w:rFonts w:ascii="Arial" w:hAnsi="Arial"/>
        </w:rPr>
      </w:pPr>
      <w:r w:rsidRPr="00194B97">
        <w:rPr>
          <w:u w:val="single"/>
        </w:rPr>
        <w:t>принципа доступности</w:t>
      </w:r>
      <w:r w:rsidRPr="00194B97">
        <w:t xml:space="preserve">, который требует, чтобы перед учеником </w:t>
      </w:r>
      <w:r w:rsidRPr="00194B97">
        <w:rPr>
          <w:spacing w:val="-1"/>
        </w:rPr>
        <w:t xml:space="preserve">ставились посильные задачи. В противном случае у </w:t>
      </w:r>
      <w:proofErr w:type="gramStart"/>
      <w:r w:rsidRPr="00194B97">
        <w:rPr>
          <w:spacing w:val="-1"/>
        </w:rPr>
        <w:t>обучающихся</w:t>
      </w:r>
      <w:proofErr w:type="gramEnd"/>
      <w:r w:rsidRPr="00194B97">
        <w:rPr>
          <w:spacing w:val="-1"/>
        </w:rPr>
        <w:t xml:space="preserve"> снижается </w:t>
      </w:r>
      <w:r w:rsidRPr="00194B97">
        <w:t>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3702E7" w:rsidRPr="00194B97" w:rsidRDefault="003702E7" w:rsidP="00623B7A">
      <w:pPr>
        <w:widowControl w:val="0"/>
        <w:numPr>
          <w:ilvl w:val="0"/>
          <w:numId w:val="2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4" w:line="276" w:lineRule="auto"/>
        <w:ind w:left="10" w:right="14" w:firstLine="710"/>
        <w:jc w:val="both"/>
        <w:rPr>
          <w:rFonts w:ascii="Arial" w:hAnsi="Arial"/>
        </w:rPr>
      </w:pPr>
      <w:r w:rsidRPr="00194B97">
        <w:rPr>
          <w:u w:val="single"/>
        </w:rPr>
        <w:t>принцип систематичности</w:t>
      </w:r>
      <w:r w:rsidRPr="00194B97">
        <w:t>, который предусматривает разучивание элементов, регулярное совершенствование техники элементов и освоение</w:t>
      </w:r>
    </w:p>
    <w:p w:rsidR="003702E7" w:rsidRPr="00194B97" w:rsidRDefault="003702E7" w:rsidP="00623B7A">
      <w:pPr>
        <w:shd w:val="clear" w:color="auto" w:fill="FFFFFF"/>
        <w:spacing w:line="276" w:lineRule="auto"/>
        <w:ind w:left="5"/>
      </w:pPr>
      <w:r w:rsidRPr="00194B97">
        <w:t>новых элементов для расширения активного арсенала приемов, чередование</w:t>
      </w:r>
    </w:p>
    <w:p w:rsidR="003702E7" w:rsidRPr="00194B97" w:rsidRDefault="003702E7" w:rsidP="00623B7A">
      <w:pPr>
        <w:shd w:val="clear" w:color="auto" w:fill="FFFFFF"/>
        <w:spacing w:line="276" w:lineRule="auto"/>
      </w:pPr>
      <w:r w:rsidRPr="00194B97">
        <w:t>работы     и     отдыха     в     процессе     обучения     с     целью     сохранения работоспособности и активности учеников.</w:t>
      </w:r>
    </w:p>
    <w:p w:rsidR="003702E7" w:rsidRPr="00194B97" w:rsidRDefault="003702E7" w:rsidP="00623B7A">
      <w:pPr>
        <w:shd w:val="clear" w:color="auto" w:fill="FFFFFF"/>
        <w:spacing w:before="173" w:line="276" w:lineRule="auto"/>
        <w:ind w:left="1248"/>
        <w:rPr>
          <w:b/>
          <w:bCs/>
          <w:i/>
          <w:iCs/>
        </w:rPr>
      </w:pPr>
      <w:r w:rsidRPr="00194B97">
        <w:rPr>
          <w:i/>
          <w:iCs/>
        </w:rPr>
        <w:t xml:space="preserve">Список музыкального материала </w:t>
      </w:r>
      <w:r w:rsidRPr="00194B97">
        <w:rPr>
          <w:b/>
          <w:bCs/>
          <w:i/>
          <w:iCs/>
        </w:rPr>
        <w:t>(</w:t>
      </w:r>
      <w:r w:rsidRPr="00194B97">
        <w:rPr>
          <w:i/>
          <w:iCs/>
        </w:rPr>
        <w:t>по выбору преподавателя</w:t>
      </w:r>
      <w:r w:rsidRPr="00194B97">
        <w:rPr>
          <w:b/>
          <w:bCs/>
          <w:i/>
          <w:iCs/>
        </w:rPr>
        <w:t>)</w:t>
      </w:r>
    </w:p>
    <w:p w:rsidR="00206E75" w:rsidRPr="00194B97" w:rsidRDefault="00206E75" w:rsidP="00623B7A">
      <w:pPr>
        <w:shd w:val="clear" w:color="auto" w:fill="FFFFFF"/>
        <w:spacing w:before="173" w:line="276" w:lineRule="auto"/>
        <w:ind w:left="1248"/>
      </w:pP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710"/>
        <w:rPr>
          <w:spacing w:val="-21"/>
        </w:rPr>
      </w:pPr>
      <w:proofErr w:type="spellStart"/>
      <w:r w:rsidRPr="00194B97">
        <w:t>БартокБ</w:t>
      </w:r>
      <w:proofErr w:type="spellEnd"/>
      <w:r w:rsidRPr="00194B97">
        <w:t>. «Микрокосмос». Тетради 1, 2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6" w:lineRule="auto"/>
        <w:ind w:left="710"/>
        <w:rPr>
          <w:spacing w:val="-11"/>
        </w:rPr>
      </w:pPr>
      <w:r w:rsidRPr="00194B97">
        <w:t xml:space="preserve">Брамс И. Венгерские танцы: Танец № 5 </w:t>
      </w:r>
      <w:proofErr w:type="spellStart"/>
      <w:r w:rsidRPr="00194B97">
        <w:rPr>
          <w:lang w:val="en-US"/>
        </w:rPr>
        <w:t>fis</w:t>
      </w:r>
      <w:proofErr w:type="spellEnd"/>
      <w:r w:rsidRPr="00194B97">
        <w:t>-</w:t>
      </w:r>
      <w:r w:rsidRPr="00194B97">
        <w:rPr>
          <w:lang w:val="en-US"/>
        </w:rPr>
        <w:t>moll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710"/>
        <w:rPr>
          <w:spacing w:val="-14"/>
        </w:rPr>
      </w:pPr>
      <w:r w:rsidRPr="00194B97">
        <w:t>Вебер К. Вальс из оперы «Волшебный стрелок»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6" w:lineRule="auto"/>
        <w:ind w:left="710"/>
        <w:rPr>
          <w:spacing w:val="-10"/>
        </w:rPr>
      </w:pPr>
      <w:proofErr w:type="spellStart"/>
      <w:r w:rsidRPr="00194B97">
        <w:t>Векерлен</w:t>
      </w:r>
      <w:proofErr w:type="spellEnd"/>
      <w:r w:rsidRPr="00194B97">
        <w:t xml:space="preserve"> Ж. Б. «В лесу осел с кукушкой»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710"/>
        <w:rPr>
          <w:spacing w:val="-11"/>
        </w:rPr>
      </w:pPr>
      <w:r w:rsidRPr="00194B97">
        <w:t>Глинка М. И. «Камаринская»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6" w:lineRule="auto"/>
        <w:ind w:left="710"/>
        <w:rPr>
          <w:spacing w:val="-11"/>
        </w:rPr>
      </w:pPr>
      <w:r w:rsidRPr="00194B97">
        <w:t>Глинка М. И. Арагонская хота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710"/>
        <w:rPr>
          <w:spacing w:val="-10"/>
        </w:rPr>
      </w:pPr>
      <w:r w:rsidRPr="00194B97">
        <w:t>Глинка М. И. Вальс-фантазия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276" w:lineRule="auto"/>
        <w:ind w:left="710"/>
        <w:rPr>
          <w:spacing w:val="-14"/>
        </w:rPr>
      </w:pPr>
      <w:r w:rsidRPr="00194B97">
        <w:t>Глинка М. И. Опера «Руслан и Людмила»: Восточные танцы из 4 д.</w:t>
      </w:r>
    </w:p>
    <w:p w:rsidR="003702E7" w:rsidRPr="00194B97" w:rsidRDefault="003702E7" w:rsidP="00623B7A">
      <w:pPr>
        <w:widowControl w:val="0"/>
        <w:numPr>
          <w:ilvl w:val="0"/>
          <w:numId w:val="2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6" w:lineRule="auto"/>
        <w:ind w:left="710"/>
        <w:rPr>
          <w:spacing w:val="-11"/>
        </w:rPr>
      </w:pPr>
      <w:r w:rsidRPr="00194B97">
        <w:t xml:space="preserve">Григ Э. Музыка к драме «Пер </w:t>
      </w:r>
      <w:proofErr w:type="spellStart"/>
      <w:r w:rsidRPr="00194B97">
        <w:t>Гюнт</w:t>
      </w:r>
      <w:proofErr w:type="spellEnd"/>
      <w:r w:rsidRPr="00194B97">
        <w:t>»: «Утро»</w:t>
      </w:r>
    </w:p>
    <w:p w:rsidR="003702E7" w:rsidRPr="00194B97" w:rsidRDefault="003702E7" w:rsidP="00623B7A">
      <w:pPr>
        <w:spacing w:line="276" w:lineRule="auto"/>
      </w:pP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left="715"/>
        <w:rPr>
          <w:spacing w:val="-14"/>
        </w:rPr>
      </w:pPr>
      <w:r w:rsidRPr="00194B97">
        <w:t xml:space="preserve">Григ Э. Норвежские танцы: </w:t>
      </w:r>
      <w:proofErr w:type="spellStart"/>
      <w:r w:rsidRPr="00194B97">
        <w:t>Халлинг</w:t>
      </w:r>
      <w:proofErr w:type="spellEnd"/>
      <w:r w:rsidRPr="00194B97">
        <w:t xml:space="preserve"> </w:t>
      </w:r>
      <w:r w:rsidRPr="00194B97">
        <w:rPr>
          <w:lang w:val="en-US"/>
        </w:rPr>
        <w:t>A</w:t>
      </w:r>
      <w:r w:rsidRPr="00194B97">
        <w:t>-</w:t>
      </w:r>
      <w:proofErr w:type="spellStart"/>
      <w:r w:rsidRPr="00194B97">
        <w:rPr>
          <w:lang w:val="en-US"/>
        </w:rPr>
        <w:t>dur</w:t>
      </w:r>
      <w:proofErr w:type="spellEnd"/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276" w:lineRule="auto"/>
        <w:ind w:left="715"/>
        <w:rPr>
          <w:spacing w:val="-14"/>
        </w:rPr>
      </w:pPr>
      <w:r w:rsidRPr="00194B97">
        <w:t>Григ Э. Шествие гномов, танец эльфов;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6" w:line="276" w:lineRule="auto"/>
        <w:ind w:left="715"/>
        <w:rPr>
          <w:spacing w:val="-14"/>
        </w:rPr>
      </w:pPr>
      <w:proofErr w:type="spellStart"/>
      <w:r w:rsidRPr="00194B97">
        <w:rPr>
          <w:spacing w:val="-1"/>
        </w:rPr>
        <w:t>Дакен</w:t>
      </w:r>
      <w:proofErr w:type="spellEnd"/>
      <w:r w:rsidRPr="00194B97">
        <w:rPr>
          <w:spacing w:val="-1"/>
        </w:rPr>
        <w:t xml:space="preserve"> Л. «Кукушка»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78" w:line="276" w:lineRule="auto"/>
        <w:ind w:left="715"/>
        <w:rPr>
          <w:spacing w:val="-14"/>
        </w:rPr>
      </w:pPr>
      <w:r w:rsidRPr="00194B97">
        <w:t xml:space="preserve">Дворжак А. Славянские танцы: Танец № 8 </w:t>
      </w:r>
      <w:r w:rsidRPr="00194B97">
        <w:rPr>
          <w:lang w:val="en-US"/>
        </w:rPr>
        <w:t>g</w:t>
      </w:r>
      <w:r w:rsidRPr="00194B97">
        <w:t>-</w:t>
      </w:r>
      <w:r w:rsidRPr="00194B97">
        <w:rPr>
          <w:lang w:val="en-US"/>
        </w:rPr>
        <w:t>moll</w:t>
      </w:r>
    </w:p>
    <w:p w:rsidR="003702E7" w:rsidRPr="00194B97" w:rsidRDefault="003702E7" w:rsidP="00623B7A">
      <w:pPr>
        <w:widowControl w:val="0"/>
        <w:numPr>
          <w:ilvl w:val="0"/>
          <w:numId w:val="2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54" w:line="276" w:lineRule="auto"/>
        <w:ind w:left="10" w:firstLine="706"/>
        <w:rPr>
          <w:spacing w:val="-14"/>
        </w:rPr>
      </w:pPr>
      <w:proofErr w:type="spellStart"/>
      <w:r w:rsidRPr="00194B97">
        <w:t>Лядов</w:t>
      </w:r>
      <w:proofErr w:type="spellEnd"/>
      <w:r w:rsidRPr="00194B97">
        <w:t xml:space="preserve">     А.     «Кикимора»,     «Волшебное     озеро»,     «Баба-Яга», «Музыкальная табакерка»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276" w:lineRule="auto"/>
        <w:ind w:left="715"/>
        <w:rPr>
          <w:spacing w:val="-14"/>
        </w:rPr>
      </w:pPr>
      <w:r w:rsidRPr="00194B97">
        <w:t>Моцарт В. А. Маленькая ночная серенада, 2 ч.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line="276" w:lineRule="auto"/>
        <w:ind w:left="715"/>
        <w:rPr>
          <w:spacing w:val="-14"/>
        </w:rPr>
      </w:pPr>
      <w:r w:rsidRPr="00194B97">
        <w:t>Моцарт В. Опера «Волшебная флейта»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left="715"/>
        <w:rPr>
          <w:spacing w:val="-14"/>
        </w:rPr>
      </w:pPr>
      <w:r w:rsidRPr="00194B97">
        <w:t>Мусоргский М. «Картинки с выставки»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276" w:lineRule="auto"/>
        <w:ind w:left="715"/>
        <w:rPr>
          <w:spacing w:val="-14"/>
        </w:rPr>
      </w:pPr>
      <w:r w:rsidRPr="00194B97">
        <w:t>Прокофьев С. «Гадкий утенок»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1" w:line="276" w:lineRule="auto"/>
        <w:ind w:left="715"/>
        <w:rPr>
          <w:spacing w:val="-14"/>
        </w:rPr>
      </w:pPr>
      <w:r w:rsidRPr="00194B97">
        <w:t>Прокофьев С. «Детская музыка»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78" w:line="276" w:lineRule="auto"/>
        <w:ind w:left="715"/>
        <w:rPr>
          <w:spacing w:val="-10"/>
        </w:rPr>
      </w:pPr>
      <w:r w:rsidRPr="00194B97">
        <w:lastRenderedPageBreak/>
        <w:t>Прокофьев С. Балет «Золушка»: «Часы», «Фея Сирени»</w:t>
      </w:r>
    </w:p>
    <w:p w:rsidR="003702E7" w:rsidRPr="00194B97" w:rsidRDefault="003702E7" w:rsidP="00623B7A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58" w:line="276" w:lineRule="auto"/>
        <w:ind w:left="715"/>
        <w:rPr>
          <w:spacing w:val="-10"/>
        </w:rPr>
      </w:pPr>
      <w:r w:rsidRPr="00194B97">
        <w:t>Прокофьев С. Опера «Любовь к трем апельсинам»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8"/>
        </w:rPr>
      </w:pPr>
      <w:r w:rsidRPr="00194B97">
        <w:rPr>
          <w:spacing w:val="-10"/>
        </w:rPr>
        <w:t>Прокофьев С. Сказки старой бабушки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8"/>
        </w:rPr>
      </w:pPr>
      <w:r w:rsidRPr="00194B97">
        <w:rPr>
          <w:spacing w:val="-10"/>
        </w:rPr>
        <w:t>Равель М. Опера-балет «Дитя и волшебство»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8"/>
        </w:rPr>
      </w:pPr>
      <w:r w:rsidRPr="00194B97">
        <w:rPr>
          <w:spacing w:val="-10"/>
        </w:rPr>
        <w:t>Рахманинов С. Юмореска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235" w:line="276" w:lineRule="auto"/>
        <w:ind w:left="706"/>
        <w:rPr>
          <w:spacing w:val="-18"/>
        </w:rPr>
      </w:pPr>
      <w:r w:rsidRPr="00194B97">
        <w:rPr>
          <w:spacing w:val="-10"/>
        </w:rPr>
        <w:t>Римский-Корсаков Н. Вступление к опере «Садко»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44" w:line="276" w:lineRule="auto"/>
        <w:ind w:firstLine="706"/>
        <w:rPr>
          <w:spacing w:val="-18"/>
        </w:rPr>
      </w:pPr>
      <w:r w:rsidRPr="00194B97">
        <w:rPr>
          <w:spacing w:val="-2"/>
        </w:rPr>
        <w:t xml:space="preserve">Римский-Корсаков Н. Вступление к опере «Снегурочка»; Марш </w:t>
      </w:r>
      <w:r w:rsidRPr="00194B97">
        <w:t>царя Берендея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76" w:lineRule="auto"/>
        <w:ind w:firstLine="706"/>
        <w:rPr>
          <w:spacing w:val="-18"/>
        </w:rPr>
      </w:pPr>
      <w:r w:rsidRPr="00194B97">
        <w:rPr>
          <w:spacing w:val="-8"/>
        </w:rPr>
        <w:t xml:space="preserve">Римский-Корсаков Н. Опера «Сказка о царе </w:t>
      </w:r>
      <w:proofErr w:type="spellStart"/>
      <w:r w:rsidRPr="00194B97">
        <w:rPr>
          <w:spacing w:val="-8"/>
        </w:rPr>
        <w:t>Салтане</w:t>
      </w:r>
      <w:proofErr w:type="spellEnd"/>
      <w:r w:rsidRPr="00194B97">
        <w:rPr>
          <w:spacing w:val="-8"/>
        </w:rPr>
        <w:t xml:space="preserve">»: «Три чуда», </w:t>
      </w:r>
      <w:r w:rsidRPr="00194B97">
        <w:t>«Полет шмеля»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8"/>
        </w:rPr>
      </w:pPr>
      <w:r w:rsidRPr="00194B97">
        <w:rPr>
          <w:spacing w:val="-10"/>
        </w:rPr>
        <w:t>Римский-Корсаков Н. Симфоническая сюита «</w:t>
      </w:r>
      <w:proofErr w:type="spellStart"/>
      <w:r w:rsidRPr="00194B97">
        <w:rPr>
          <w:spacing w:val="-10"/>
        </w:rPr>
        <w:t>Шехеразада</w:t>
      </w:r>
      <w:proofErr w:type="spellEnd"/>
      <w:r w:rsidRPr="00194B97">
        <w:rPr>
          <w:spacing w:val="-10"/>
        </w:rPr>
        <w:t>», 1 ч.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29" w:line="276" w:lineRule="auto"/>
        <w:ind w:left="706"/>
        <w:rPr>
          <w:spacing w:val="-18"/>
        </w:rPr>
      </w:pPr>
      <w:r w:rsidRPr="00194B97">
        <w:rPr>
          <w:spacing w:val="-10"/>
        </w:rPr>
        <w:t>Россини Д. «Кошачий дуэт»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8"/>
        </w:rPr>
      </w:pPr>
      <w:r w:rsidRPr="00194B97">
        <w:rPr>
          <w:spacing w:val="-10"/>
        </w:rPr>
        <w:t>Сен-Санс К. «Карнавал животных»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8"/>
        </w:rPr>
      </w:pPr>
      <w:r w:rsidRPr="00194B97">
        <w:rPr>
          <w:spacing w:val="-10"/>
        </w:rPr>
        <w:t>Стравинский И. Балет «Петрушка»: «Русская»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82" w:line="276" w:lineRule="auto"/>
        <w:ind w:left="706"/>
        <w:rPr>
          <w:spacing w:val="-18"/>
        </w:rPr>
      </w:pPr>
      <w:r w:rsidRPr="00194B97">
        <w:rPr>
          <w:spacing w:val="-10"/>
        </w:rPr>
        <w:t>Чайковский П. «Времена года»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8"/>
        </w:rPr>
      </w:pPr>
      <w:r w:rsidRPr="00194B97">
        <w:rPr>
          <w:spacing w:val="-10"/>
        </w:rPr>
        <w:t>Чайковский П. «Детские песни»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8"/>
        </w:rPr>
      </w:pPr>
      <w:r w:rsidRPr="00194B97">
        <w:rPr>
          <w:spacing w:val="-10"/>
        </w:rPr>
        <w:t>Чайковский П. «Детский альбом»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8"/>
        </w:rPr>
      </w:pPr>
      <w:r w:rsidRPr="00194B97">
        <w:rPr>
          <w:spacing w:val="-10"/>
        </w:rPr>
        <w:t>Чайковский П. Балет «Щелкунчик»: Марш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8"/>
        </w:rPr>
      </w:pPr>
      <w:r w:rsidRPr="00194B97">
        <w:rPr>
          <w:spacing w:val="-10"/>
        </w:rPr>
        <w:t>Чайковский П. И. Балет «Щелкунчик»: Сюита танцев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8"/>
        </w:rPr>
      </w:pPr>
      <w:r w:rsidRPr="00194B97">
        <w:rPr>
          <w:spacing w:val="-10"/>
        </w:rPr>
        <w:t xml:space="preserve">Шопен Ф. Полонез </w:t>
      </w:r>
      <w:r w:rsidRPr="00194B97">
        <w:rPr>
          <w:spacing w:val="-10"/>
          <w:lang w:val="en-US"/>
        </w:rPr>
        <w:t>A-</w:t>
      </w:r>
      <w:proofErr w:type="spellStart"/>
      <w:r w:rsidRPr="00194B97">
        <w:rPr>
          <w:spacing w:val="-10"/>
          <w:lang w:val="en-US"/>
        </w:rPr>
        <w:t>dur</w:t>
      </w:r>
      <w:proofErr w:type="spellEnd"/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8"/>
        </w:rPr>
      </w:pPr>
      <w:r w:rsidRPr="00194B97">
        <w:rPr>
          <w:spacing w:val="-10"/>
        </w:rPr>
        <w:t>Шостакович Д. Праздничная увертюра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8"/>
        </w:rPr>
      </w:pPr>
      <w:r w:rsidRPr="00194B97">
        <w:rPr>
          <w:spacing w:val="-10"/>
        </w:rPr>
        <w:t>Шостакович Д. Танцы кукол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7"/>
        </w:rPr>
      </w:pPr>
      <w:r w:rsidRPr="00194B97">
        <w:rPr>
          <w:spacing w:val="-11"/>
        </w:rPr>
        <w:t>Штраус И. Марш Радецкого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7"/>
        </w:rPr>
      </w:pPr>
      <w:r w:rsidRPr="00194B97">
        <w:rPr>
          <w:spacing w:val="-10"/>
        </w:rPr>
        <w:t>Шуберт Ф. Баллада «Лесной царь»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76" w:lineRule="auto"/>
        <w:ind w:left="706"/>
        <w:rPr>
          <w:spacing w:val="-17"/>
        </w:rPr>
      </w:pPr>
      <w:r w:rsidRPr="00194B97">
        <w:rPr>
          <w:spacing w:val="-10"/>
        </w:rPr>
        <w:t>Шуберт Ф. Вокальный цикл «Прекрасная мельничиха»: «Охотник»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706"/>
        <w:rPr>
          <w:spacing w:val="-17"/>
        </w:rPr>
      </w:pPr>
      <w:r w:rsidRPr="00194B97">
        <w:rPr>
          <w:spacing w:val="-10"/>
        </w:rPr>
        <w:t>Шуберт Ф. Песня «Форель»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76" w:lineRule="auto"/>
        <w:ind w:left="706"/>
        <w:rPr>
          <w:spacing w:val="-17"/>
        </w:rPr>
      </w:pPr>
      <w:r w:rsidRPr="00194B97">
        <w:rPr>
          <w:spacing w:val="-9"/>
        </w:rPr>
        <w:t>Шуман Р. «Альбом для юношества»: «Дед-Мороз»</w:t>
      </w:r>
    </w:p>
    <w:p w:rsidR="003702E7" w:rsidRPr="00194B97" w:rsidRDefault="003702E7" w:rsidP="00623B7A">
      <w:pPr>
        <w:widowControl w:val="0"/>
        <w:numPr>
          <w:ilvl w:val="0"/>
          <w:numId w:val="2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7" w:line="276" w:lineRule="auto"/>
        <w:ind w:left="706"/>
        <w:rPr>
          <w:spacing w:val="-17"/>
        </w:rPr>
      </w:pPr>
      <w:r w:rsidRPr="00194B97">
        <w:rPr>
          <w:spacing w:val="-10"/>
        </w:rPr>
        <w:t>Шуман Р. «Альбом для юношества»</w:t>
      </w:r>
    </w:p>
    <w:p w:rsidR="003702E7" w:rsidRPr="00194B97" w:rsidRDefault="003702E7" w:rsidP="00623B7A">
      <w:pPr>
        <w:widowControl w:val="0"/>
        <w:numPr>
          <w:ilvl w:val="0"/>
          <w:numId w:val="2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6" w:lineRule="auto"/>
        <w:ind w:left="720"/>
        <w:rPr>
          <w:spacing w:val="-17"/>
        </w:rPr>
      </w:pPr>
      <w:r w:rsidRPr="00194B97">
        <w:rPr>
          <w:spacing w:val="-10"/>
        </w:rPr>
        <w:t>Шуман Р. «Детские сцены»</w:t>
      </w:r>
    </w:p>
    <w:p w:rsidR="00455840" w:rsidRPr="00194B97" w:rsidRDefault="003702E7" w:rsidP="00623B7A">
      <w:pPr>
        <w:widowControl w:val="0"/>
        <w:numPr>
          <w:ilvl w:val="0"/>
          <w:numId w:val="29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59" w:line="276" w:lineRule="auto"/>
        <w:ind w:left="720"/>
        <w:rPr>
          <w:spacing w:val="-17"/>
        </w:rPr>
      </w:pPr>
      <w:r w:rsidRPr="00194B97">
        <w:rPr>
          <w:spacing w:val="-11"/>
        </w:rPr>
        <w:t>Шуман Р. «Карнавал».</w:t>
      </w:r>
    </w:p>
    <w:p w:rsidR="00455840" w:rsidRPr="00194B97" w:rsidRDefault="00455840" w:rsidP="00206E7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59" w:line="360" w:lineRule="auto"/>
        <w:rPr>
          <w:b/>
          <w:spacing w:val="-17"/>
        </w:rPr>
      </w:pPr>
    </w:p>
    <w:p w:rsidR="003702E7" w:rsidRPr="00194B97" w:rsidRDefault="00455840" w:rsidP="00206E7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59" w:line="276" w:lineRule="auto"/>
        <w:ind w:left="720"/>
        <w:jc w:val="center"/>
        <w:rPr>
          <w:b/>
          <w:spacing w:val="-17"/>
        </w:rPr>
      </w:pPr>
      <w:r w:rsidRPr="00194B97">
        <w:rPr>
          <w:b/>
          <w:spacing w:val="-17"/>
        </w:rPr>
        <w:t>Предмет «</w:t>
      </w:r>
      <w:r w:rsidR="003702E7" w:rsidRPr="00194B97">
        <w:rPr>
          <w:b/>
        </w:rPr>
        <w:t>Гимнастика</w:t>
      </w:r>
      <w:r w:rsidRPr="00194B97">
        <w:rPr>
          <w:b/>
        </w:rPr>
        <w:t>»</w:t>
      </w:r>
    </w:p>
    <w:p w:rsidR="003702E7" w:rsidRPr="00194B97" w:rsidRDefault="003702E7" w:rsidP="00206E75">
      <w:pPr>
        <w:shd w:val="clear" w:color="auto" w:fill="FFFFFF"/>
        <w:spacing w:line="276" w:lineRule="auto"/>
        <w:ind w:left="-567" w:right="10" w:firstLine="567"/>
        <w:jc w:val="both"/>
      </w:pPr>
      <w:r w:rsidRPr="00194B97">
        <w:rPr>
          <w:spacing w:val="-4"/>
        </w:rPr>
        <w:t xml:space="preserve">Полноценная подготовка учащихся предполагает высокую степень </w:t>
      </w:r>
      <w:r w:rsidRPr="00194B97">
        <w:t>гибкости тела и умение управлять своими движениями.</w:t>
      </w:r>
    </w:p>
    <w:p w:rsidR="003702E7" w:rsidRPr="00194B97" w:rsidRDefault="003702E7" w:rsidP="00206E75">
      <w:pPr>
        <w:shd w:val="clear" w:color="auto" w:fill="FFFFFF"/>
        <w:spacing w:before="5" w:line="276" w:lineRule="auto"/>
        <w:ind w:left="-567" w:right="10" w:firstLine="567"/>
        <w:jc w:val="both"/>
      </w:pPr>
      <w:r w:rsidRPr="00194B97">
        <w:rPr>
          <w:spacing w:val="-10"/>
        </w:rPr>
        <w:t>Для развития данных каче</w:t>
      </w:r>
      <w:proofErr w:type="gramStart"/>
      <w:r w:rsidRPr="00194B97">
        <w:rPr>
          <w:spacing w:val="-10"/>
        </w:rPr>
        <w:t>ств в пр</w:t>
      </w:r>
      <w:proofErr w:type="gramEnd"/>
      <w:r w:rsidRPr="00194B97">
        <w:rPr>
          <w:spacing w:val="-10"/>
        </w:rPr>
        <w:t xml:space="preserve">ограмму обучения вводится учебный </w:t>
      </w:r>
      <w:r w:rsidRPr="00194B97">
        <w:rPr>
          <w:spacing w:val="-9"/>
        </w:rPr>
        <w:t xml:space="preserve">предмет «Гимнастика», задача которого состоит в том, чтобы с помощью </w:t>
      </w:r>
      <w:r w:rsidRPr="00194B97">
        <w:rPr>
          <w:spacing w:val="-5"/>
        </w:rPr>
        <w:t xml:space="preserve">специальных упражнений подготовить учеников к успешному освоению </w:t>
      </w:r>
      <w:r w:rsidRPr="00194B97">
        <w:t>движений классического танца.</w:t>
      </w:r>
    </w:p>
    <w:p w:rsidR="003702E7" w:rsidRPr="00194B97" w:rsidRDefault="003702E7" w:rsidP="00206E75">
      <w:pPr>
        <w:shd w:val="clear" w:color="auto" w:fill="FFFFFF"/>
        <w:spacing w:line="276" w:lineRule="auto"/>
        <w:ind w:left="-567" w:firstLine="567"/>
        <w:jc w:val="both"/>
      </w:pPr>
      <w:r w:rsidRPr="00194B97">
        <w:rPr>
          <w:spacing w:val="-10"/>
        </w:rPr>
        <w:t xml:space="preserve">Основное достоинство гимнастики, как средства физического воспитания учащихся, заключается в том, что она располагает большим разнообразием </w:t>
      </w:r>
      <w:r w:rsidRPr="00194B97">
        <w:rPr>
          <w:spacing w:val="-11"/>
        </w:rPr>
        <w:t xml:space="preserve">физических упражнений и методов, при помощи которых можно оказывать </w:t>
      </w:r>
      <w:r w:rsidRPr="00194B97">
        <w:rPr>
          <w:spacing w:val="-10"/>
        </w:rPr>
        <w:t xml:space="preserve">положительное воздействие на организм ребенка, способствовать развитию </w:t>
      </w:r>
      <w:r w:rsidRPr="00194B97">
        <w:rPr>
          <w:spacing w:val="-11"/>
        </w:rPr>
        <w:t>двигательного аппарата и формировать необходимые двигательные навыки.</w:t>
      </w:r>
    </w:p>
    <w:p w:rsidR="003702E7" w:rsidRPr="00194B97" w:rsidRDefault="003702E7" w:rsidP="00206E75">
      <w:pPr>
        <w:shd w:val="clear" w:color="auto" w:fill="FFFFFF"/>
        <w:spacing w:line="276" w:lineRule="auto"/>
        <w:ind w:left="-567" w:right="10" w:firstLine="567"/>
        <w:jc w:val="both"/>
      </w:pPr>
      <w:r w:rsidRPr="00194B97">
        <w:rPr>
          <w:spacing w:val="-10"/>
        </w:rPr>
        <w:lastRenderedPageBreak/>
        <w:t xml:space="preserve">Учитывая физиологические особенности организма человека, занятия </w:t>
      </w:r>
      <w:r w:rsidRPr="00194B97">
        <w:rPr>
          <w:spacing w:val="-11"/>
        </w:rPr>
        <w:t xml:space="preserve">балетной гимнастикой необходимо начинать с раннего возраста, когда костно-мышечный аппарат ребенка уже достаточно окреп для физических нагрузок, но еще гибкий и восприимчивый для развития необходимых навыков и умений в </w:t>
      </w:r>
      <w:r w:rsidRPr="00194B97">
        <w:t>области хореографии.</w:t>
      </w:r>
    </w:p>
    <w:p w:rsidR="003702E7" w:rsidRPr="00194B97" w:rsidRDefault="003702E7" w:rsidP="00206E75">
      <w:pPr>
        <w:shd w:val="clear" w:color="auto" w:fill="FFFFFF"/>
        <w:spacing w:line="276" w:lineRule="auto"/>
        <w:ind w:left="-567" w:right="10" w:firstLine="567"/>
        <w:jc w:val="both"/>
      </w:pPr>
      <w:r w:rsidRPr="00194B97">
        <w:t xml:space="preserve">За время обучения организм ребенка привыкает к физическим </w:t>
      </w:r>
      <w:r w:rsidRPr="00194B97">
        <w:rPr>
          <w:spacing w:val="-9"/>
        </w:rPr>
        <w:t xml:space="preserve">упражнениям, развивается и закрепляется гибкость, координация, точность </w:t>
      </w:r>
      <w:r w:rsidRPr="00194B97">
        <w:t>движений тела.</w:t>
      </w:r>
    </w:p>
    <w:p w:rsidR="003702E7" w:rsidRPr="00194B97" w:rsidRDefault="003702E7" w:rsidP="00206E75">
      <w:pPr>
        <w:shd w:val="clear" w:color="auto" w:fill="FFFFFF"/>
        <w:spacing w:line="276" w:lineRule="auto"/>
        <w:ind w:left="-567" w:right="5" w:firstLine="567"/>
        <w:jc w:val="both"/>
      </w:pPr>
      <w:r w:rsidRPr="00194B97">
        <w:t xml:space="preserve">Важным элементом занятий является наличие музыкального </w:t>
      </w:r>
      <w:r w:rsidRPr="00194B97">
        <w:rPr>
          <w:spacing w:val="-2"/>
        </w:rPr>
        <w:t xml:space="preserve">сопровождения. Это создает особую атмосферу в классе, воспитывая </w:t>
      </w:r>
      <w:r w:rsidRPr="00194B97">
        <w:rPr>
          <w:spacing w:val="-3"/>
        </w:rPr>
        <w:t xml:space="preserve">музыкальность и выразительность исполнения сложных упражнений. Такое </w:t>
      </w:r>
      <w:r w:rsidRPr="00194B97">
        <w:rPr>
          <w:spacing w:val="-10"/>
        </w:rPr>
        <w:t xml:space="preserve">исполнение уводит от сухого исполнительства и помогает большей свободе при </w:t>
      </w:r>
      <w:r w:rsidRPr="00194B97">
        <w:t>выполнении движений.</w:t>
      </w:r>
    </w:p>
    <w:p w:rsidR="003702E7" w:rsidRPr="00194B97" w:rsidRDefault="003702E7" w:rsidP="00206E75">
      <w:pPr>
        <w:shd w:val="clear" w:color="auto" w:fill="FFFFFF"/>
        <w:tabs>
          <w:tab w:val="left" w:pos="-567"/>
        </w:tabs>
        <w:spacing w:before="5" w:line="276" w:lineRule="auto"/>
        <w:ind w:left="-567" w:firstLine="567"/>
        <w:jc w:val="both"/>
      </w:pPr>
      <w:r w:rsidRPr="00194B97">
        <w:t>Преподаватель в работе должен учитывать, что большинство упражнений предназначаются для исполнения, а остальные - для работы в классе или просто ознакомления. Следовательно, преподаватель может устанавливать степень завершенности работы по освоению движений гимнастики.</w:t>
      </w:r>
    </w:p>
    <w:p w:rsidR="003702E7" w:rsidRPr="00194B97" w:rsidRDefault="003702E7" w:rsidP="00206E7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</w:pPr>
      <w:r w:rsidRPr="00194B97">
        <w:rPr>
          <w:rFonts w:eastAsia="TimesNewRomanPSMT"/>
        </w:rPr>
        <w:tab/>
      </w:r>
      <w:r w:rsidRPr="00194B97">
        <w:t>В  гимнастике требуются определенные навыки владения своим телом такие как:</w:t>
      </w:r>
    </w:p>
    <w:p w:rsidR="003702E7" w:rsidRPr="00194B97" w:rsidRDefault="003702E7" w:rsidP="00206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1003"/>
        </w:tabs>
        <w:autoSpaceDE w:val="0"/>
        <w:autoSpaceDN w:val="0"/>
        <w:adjustRightInd w:val="0"/>
        <w:spacing w:before="14" w:line="276" w:lineRule="auto"/>
        <w:ind w:left="720" w:hanging="360"/>
      </w:pPr>
      <w:r w:rsidRPr="00194B97">
        <w:rPr>
          <w:spacing w:val="-2"/>
        </w:rPr>
        <w:t>ловкость;</w:t>
      </w:r>
    </w:p>
    <w:p w:rsidR="003702E7" w:rsidRPr="00194B97" w:rsidRDefault="003702E7" w:rsidP="00206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1003"/>
        </w:tabs>
        <w:autoSpaceDE w:val="0"/>
        <w:autoSpaceDN w:val="0"/>
        <w:adjustRightInd w:val="0"/>
        <w:spacing w:before="5" w:line="276" w:lineRule="auto"/>
        <w:ind w:left="720" w:hanging="360"/>
      </w:pPr>
      <w:r w:rsidRPr="00194B97">
        <w:rPr>
          <w:spacing w:val="-3"/>
        </w:rPr>
        <w:t>гибкость;</w:t>
      </w:r>
    </w:p>
    <w:p w:rsidR="003702E7" w:rsidRPr="00194B97" w:rsidRDefault="003702E7" w:rsidP="00206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1003"/>
        </w:tabs>
        <w:autoSpaceDE w:val="0"/>
        <w:autoSpaceDN w:val="0"/>
        <w:adjustRightInd w:val="0"/>
        <w:spacing w:line="276" w:lineRule="auto"/>
        <w:ind w:left="720" w:hanging="360"/>
      </w:pPr>
      <w:r w:rsidRPr="00194B97">
        <w:rPr>
          <w:spacing w:val="-2"/>
        </w:rPr>
        <w:t>сила мышц;</w:t>
      </w:r>
    </w:p>
    <w:p w:rsidR="003702E7" w:rsidRPr="00194B97" w:rsidRDefault="003702E7" w:rsidP="00206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1003"/>
        </w:tabs>
        <w:autoSpaceDE w:val="0"/>
        <w:autoSpaceDN w:val="0"/>
        <w:adjustRightInd w:val="0"/>
        <w:spacing w:line="276" w:lineRule="auto"/>
        <w:ind w:left="720" w:hanging="360"/>
      </w:pPr>
      <w:r w:rsidRPr="00194B97">
        <w:rPr>
          <w:spacing w:val="-1"/>
        </w:rPr>
        <w:t>быстрота реакции;</w:t>
      </w:r>
    </w:p>
    <w:p w:rsidR="003702E7" w:rsidRPr="00194B97" w:rsidRDefault="003702E7" w:rsidP="00206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1003"/>
        </w:tabs>
        <w:autoSpaceDE w:val="0"/>
        <w:autoSpaceDN w:val="0"/>
        <w:adjustRightInd w:val="0"/>
        <w:spacing w:line="276" w:lineRule="auto"/>
        <w:ind w:left="720" w:hanging="360"/>
      </w:pPr>
      <w:r w:rsidRPr="00194B97">
        <w:rPr>
          <w:spacing w:val="-2"/>
        </w:rPr>
        <w:t>координация движений.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10" w:line="276" w:lineRule="auto"/>
        <w:ind w:left="-567" w:firstLine="567"/>
      </w:pPr>
      <w:r w:rsidRPr="00194B97">
        <w:rPr>
          <w:b/>
          <w:bCs/>
          <w:spacing w:val="-3"/>
        </w:rPr>
        <w:t>1 класс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b/>
          <w:bCs/>
          <w:i/>
          <w:iCs/>
        </w:rPr>
        <w:t xml:space="preserve">Цель:     </w:t>
      </w:r>
      <w:r w:rsidRPr="00194B97">
        <w:t>ознакомление учащихся с работой  опорно-двигательного  аппарата,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spacing w:val="-1"/>
        </w:rPr>
        <w:t>укрепление общефизического состояния учащихся.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10" w:line="276" w:lineRule="auto"/>
        <w:ind w:left="-567" w:firstLine="567"/>
      </w:pPr>
      <w:r w:rsidRPr="00194B97">
        <w:rPr>
          <w:b/>
          <w:bCs/>
          <w:i/>
          <w:iCs/>
          <w:spacing w:val="-3"/>
        </w:rPr>
        <w:t>Задачи:</w:t>
      </w:r>
    </w:p>
    <w:p w:rsidR="003702E7" w:rsidRPr="00194B97" w:rsidRDefault="003702E7" w:rsidP="00206E75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78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</w:rPr>
      </w:pPr>
      <w:r w:rsidRPr="00194B97">
        <w:rPr>
          <w:i/>
          <w:iCs/>
          <w:spacing w:val="-1"/>
        </w:rPr>
        <w:t>укрепление общефизического состояния учащихся;</w:t>
      </w:r>
    </w:p>
    <w:p w:rsidR="003702E7" w:rsidRPr="00194B97" w:rsidRDefault="003702E7" w:rsidP="00206E75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78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</w:rPr>
      </w:pPr>
      <w:r w:rsidRPr="00194B97">
        <w:rPr>
          <w:i/>
          <w:iCs/>
          <w:spacing w:val="-1"/>
        </w:rPr>
        <w:t>развитие элементарных навыков координации;</w:t>
      </w:r>
    </w:p>
    <w:p w:rsidR="003702E7" w:rsidRPr="00194B97" w:rsidRDefault="003702E7" w:rsidP="00206E75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78"/>
          <w:tab w:val="left" w:pos="567"/>
        </w:tabs>
        <w:autoSpaceDE w:val="0"/>
        <w:autoSpaceDN w:val="0"/>
        <w:adjustRightInd w:val="0"/>
        <w:spacing w:before="5" w:line="276" w:lineRule="auto"/>
        <w:ind w:left="-567" w:right="24" w:firstLine="567"/>
        <w:jc w:val="both"/>
        <w:rPr>
          <w:i/>
          <w:iCs/>
        </w:rPr>
      </w:pPr>
      <w:r w:rsidRPr="00194B97">
        <w:rPr>
          <w:i/>
          <w:iCs/>
          <w:spacing w:val="-1"/>
        </w:rPr>
        <w:t xml:space="preserve">развитие </w:t>
      </w:r>
      <w:proofErr w:type="spellStart"/>
      <w:r w:rsidRPr="00194B97">
        <w:rPr>
          <w:i/>
          <w:iCs/>
          <w:spacing w:val="-1"/>
        </w:rPr>
        <w:t>выворотности</w:t>
      </w:r>
      <w:proofErr w:type="spellEnd"/>
      <w:r w:rsidRPr="00194B97">
        <w:rPr>
          <w:i/>
          <w:iCs/>
          <w:spacing w:val="-1"/>
        </w:rPr>
        <w:t xml:space="preserve"> ног при помощи специальных упражнений, которые </w:t>
      </w:r>
      <w:r w:rsidRPr="00194B97">
        <w:rPr>
          <w:i/>
          <w:iCs/>
        </w:rPr>
        <w:t>помогут учащимся овладеть основными позициями классического танца;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485" w:line="276" w:lineRule="auto"/>
        <w:ind w:left="-567" w:right="1075" w:firstLine="567"/>
        <w:jc w:val="center"/>
        <w:rPr>
          <w:b/>
          <w:bCs/>
          <w:spacing w:val="-2"/>
        </w:rPr>
      </w:pPr>
      <w:r w:rsidRPr="00194B97">
        <w:rPr>
          <w:b/>
          <w:bCs/>
          <w:spacing w:val="-2"/>
        </w:rPr>
        <w:t>Примерный рекомендуем</w:t>
      </w:r>
      <w:r w:rsidR="00623B7A" w:rsidRPr="00194B97">
        <w:rPr>
          <w:b/>
          <w:bCs/>
          <w:spacing w:val="-2"/>
        </w:rPr>
        <w:t>ый набор упражнений для 1 года обучения</w:t>
      </w:r>
      <w:r w:rsidRPr="00194B97">
        <w:rPr>
          <w:b/>
          <w:bCs/>
          <w:spacing w:val="-2"/>
        </w:rPr>
        <w:t>: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485" w:line="276" w:lineRule="auto"/>
        <w:ind w:left="-567" w:right="1075" w:firstLine="567"/>
      </w:pPr>
      <w:r w:rsidRPr="00194B97">
        <w:rPr>
          <w:b/>
          <w:bCs/>
          <w:i/>
          <w:iCs/>
        </w:rPr>
        <w:t xml:space="preserve">1. </w:t>
      </w:r>
      <w:r w:rsidRPr="00194B97">
        <w:rPr>
          <w:b/>
          <w:bCs/>
          <w:i/>
          <w:iCs/>
          <w:u w:val="single"/>
        </w:rPr>
        <w:t>Упражнения для стоп</w:t>
      </w:r>
    </w:p>
    <w:p w:rsidR="003702E7" w:rsidRPr="00194B97" w:rsidRDefault="003702E7" w:rsidP="00206E75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93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23"/>
        </w:rPr>
      </w:pPr>
      <w:r w:rsidRPr="00194B97">
        <w:rPr>
          <w:i/>
          <w:iCs/>
        </w:rPr>
        <w:t>Шаги: а) на всей стопе; б) на полупальцах.</w:t>
      </w:r>
    </w:p>
    <w:p w:rsidR="003702E7" w:rsidRPr="00194B97" w:rsidRDefault="003702E7" w:rsidP="00206E75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93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7"/>
        </w:rPr>
      </w:pPr>
      <w:r w:rsidRPr="00194B97">
        <w:rPr>
          <w:i/>
          <w:iCs/>
          <w:spacing w:val="-1"/>
        </w:rPr>
        <w:t xml:space="preserve">Сидя на полу, сократить и вытянуть стопы по </w:t>
      </w:r>
      <w:r w:rsidRPr="00194B97">
        <w:rPr>
          <w:i/>
          <w:iCs/>
          <w:spacing w:val="-1"/>
          <w:lang w:val="en-US"/>
        </w:rPr>
        <w:t>VI</w:t>
      </w:r>
      <w:r w:rsidRPr="00194B97">
        <w:rPr>
          <w:i/>
          <w:iCs/>
          <w:spacing w:val="-1"/>
        </w:rPr>
        <w:t xml:space="preserve"> позиции.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389"/>
          <w:tab w:val="left" w:pos="567"/>
        </w:tabs>
        <w:spacing w:before="5" w:line="276" w:lineRule="auto"/>
        <w:ind w:left="-567" w:firstLine="567"/>
        <w:jc w:val="both"/>
      </w:pPr>
      <w:r w:rsidRPr="00194B97">
        <w:rPr>
          <w:i/>
          <w:iCs/>
          <w:spacing w:val="-19"/>
        </w:rPr>
        <w:t>3.</w:t>
      </w:r>
      <w:r w:rsidRPr="00194B97">
        <w:rPr>
          <w:i/>
          <w:iCs/>
        </w:rPr>
        <w:tab/>
        <w:t xml:space="preserve">Лежа на спине, круговые движения стопами: вытянуть стопы по </w:t>
      </w:r>
      <w:r w:rsidRPr="00194B97">
        <w:rPr>
          <w:i/>
          <w:iCs/>
          <w:lang w:val="en-US"/>
        </w:rPr>
        <w:t>VI</w:t>
      </w:r>
      <w:r w:rsidRPr="00194B97">
        <w:rPr>
          <w:i/>
          <w:iCs/>
        </w:rPr>
        <w:br/>
        <w:t xml:space="preserve">позиции, сократить по </w:t>
      </w:r>
      <w:r w:rsidRPr="00194B97">
        <w:rPr>
          <w:i/>
          <w:iCs/>
          <w:lang w:val="en-US"/>
        </w:rPr>
        <w:t>VI</w:t>
      </w:r>
      <w:r w:rsidRPr="00194B97">
        <w:rPr>
          <w:i/>
          <w:iCs/>
        </w:rPr>
        <w:t xml:space="preserve"> позиции, медленно развернуть стопы так, чтобы</w:t>
      </w:r>
      <w:r w:rsidRPr="00194B97">
        <w:rPr>
          <w:i/>
          <w:iCs/>
        </w:rPr>
        <w:br/>
        <w:t>мизинцы коснулись пола (сокращенная 1 позиция), вытянуть стопы по 1</w:t>
      </w:r>
      <w:r w:rsidRPr="00194B97">
        <w:rPr>
          <w:i/>
          <w:iCs/>
        </w:rPr>
        <w:br/>
        <w:t>позиции.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293"/>
          <w:tab w:val="left" w:pos="567"/>
        </w:tabs>
        <w:spacing w:before="5" w:line="276" w:lineRule="auto"/>
        <w:ind w:left="-567" w:firstLine="567"/>
      </w:pPr>
      <w:r w:rsidRPr="00194B97">
        <w:rPr>
          <w:i/>
          <w:iCs/>
          <w:spacing w:val="-15"/>
        </w:rPr>
        <w:t>4.</w:t>
      </w:r>
      <w:r w:rsidRPr="00194B97">
        <w:rPr>
          <w:i/>
          <w:iCs/>
        </w:rPr>
        <w:tab/>
      </w:r>
      <w:proofErr w:type="spellStart"/>
      <w:r w:rsidRPr="00194B97">
        <w:rPr>
          <w:i/>
          <w:iCs/>
          <w:lang w:val="en-US"/>
        </w:rPr>
        <w:t>Releve</w:t>
      </w:r>
      <w:proofErr w:type="spellEnd"/>
      <w:r w:rsidRPr="00194B97">
        <w:rPr>
          <w:i/>
          <w:iCs/>
        </w:rPr>
        <w:t xml:space="preserve"> на полу - пальцах в </w:t>
      </w:r>
      <w:r w:rsidRPr="00194B97">
        <w:rPr>
          <w:i/>
          <w:iCs/>
          <w:lang w:val="en-US"/>
        </w:rPr>
        <w:t>VI</w:t>
      </w:r>
      <w:r w:rsidRPr="00194B97">
        <w:rPr>
          <w:i/>
          <w:iCs/>
        </w:rPr>
        <w:t xml:space="preserve"> позиции у станка;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326"/>
          <w:tab w:val="left" w:pos="567"/>
        </w:tabs>
        <w:spacing w:before="14" w:line="276" w:lineRule="auto"/>
        <w:ind w:left="-567" w:firstLine="567"/>
      </w:pPr>
      <w:r w:rsidRPr="00194B97">
        <w:rPr>
          <w:b/>
          <w:bCs/>
          <w:i/>
          <w:iCs/>
          <w:spacing w:val="-10"/>
        </w:rPr>
        <w:t>2.</w:t>
      </w:r>
      <w:r w:rsidRPr="00194B97">
        <w:rPr>
          <w:b/>
          <w:bCs/>
          <w:i/>
          <w:iCs/>
        </w:rPr>
        <w:tab/>
      </w:r>
      <w:r w:rsidRPr="00194B97">
        <w:rPr>
          <w:b/>
          <w:bCs/>
          <w:i/>
          <w:iCs/>
          <w:spacing w:val="-2"/>
          <w:u w:val="single"/>
        </w:rPr>
        <w:t xml:space="preserve">Упражнения на </w:t>
      </w:r>
      <w:proofErr w:type="spellStart"/>
      <w:r w:rsidRPr="00194B97">
        <w:rPr>
          <w:b/>
          <w:bCs/>
          <w:i/>
          <w:iCs/>
          <w:spacing w:val="-2"/>
          <w:u w:val="single"/>
        </w:rPr>
        <w:t>выворотность</w:t>
      </w:r>
      <w:proofErr w:type="spellEnd"/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i/>
          <w:iCs/>
          <w:spacing w:val="-1"/>
        </w:rPr>
        <w:t xml:space="preserve">1.Лежа на спине развернуть ноги из </w:t>
      </w:r>
      <w:r w:rsidRPr="00194B97">
        <w:rPr>
          <w:i/>
          <w:iCs/>
          <w:spacing w:val="-1"/>
          <w:lang w:val="en-US"/>
        </w:rPr>
        <w:t>VI</w:t>
      </w:r>
      <w:r w:rsidRPr="00194B97">
        <w:rPr>
          <w:i/>
          <w:iCs/>
          <w:spacing w:val="-1"/>
        </w:rPr>
        <w:t xml:space="preserve"> позиции в 1.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i/>
          <w:iCs/>
        </w:rPr>
        <w:t>2." Лягушка": а) сидя, б) лежа на спине, в) лежа на животе;</w:t>
      </w:r>
      <w:r w:rsidRPr="00194B97">
        <w:t xml:space="preserve"> </w:t>
      </w:r>
      <w:r w:rsidRPr="00194B97">
        <w:rPr>
          <w:i/>
          <w:iCs/>
        </w:rPr>
        <w:t>г) сидя на полу - руки продеть с внутренней стороны голени и, сцепив кисти в</w:t>
      </w:r>
      <w:r w:rsidRPr="00194B97">
        <w:t xml:space="preserve"> </w:t>
      </w:r>
      <w:r w:rsidRPr="00194B97">
        <w:rPr>
          <w:i/>
          <w:iCs/>
        </w:rPr>
        <w:t>"замок",   подтянуть   стопы  к  себе,   при  этом  выпрямить  корпус,   колени</w:t>
      </w:r>
      <w:r w:rsidRPr="00194B97">
        <w:t xml:space="preserve"> </w:t>
      </w:r>
      <w:r w:rsidRPr="00194B97">
        <w:rPr>
          <w:i/>
          <w:iCs/>
          <w:spacing w:val="-1"/>
        </w:rPr>
        <w:t>максимально отвести от корпуса.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326"/>
          <w:tab w:val="left" w:pos="567"/>
        </w:tabs>
        <w:spacing w:before="14" w:line="276" w:lineRule="auto"/>
        <w:ind w:left="-567" w:firstLine="567"/>
      </w:pPr>
      <w:r w:rsidRPr="00194B97">
        <w:rPr>
          <w:b/>
          <w:bCs/>
          <w:i/>
          <w:iCs/>
          <w:spacing w:val="-14"/>
        </w:rPr>
        <w:lastRenderedPageBreak/>
        <w:t>3.</w:t>
      </w:r>
      <w:r w:rsidRPr="00194B97">
        <w:rPr>
          <w:b/>
          <w:bCs/>
          <w:i/>
          <w:iCs/>
        </w:rPr>
        <w:tab/>
      </w:r>
      <w:r w:rsidRPr="00194B97">
        <w:rPr>
          <w:b/>
          <w:bCs/>
          <w:i/>
          <w:iCs/>
          <w:spacing w:val="-2"/>
          <w:u w:val="single"/>
        </w:rPr>
        <w:t>Упражнения на гибкость вперед</w:t>
      </w:r>
    </w:p>
    <w:p w:rsidR="003702E7" w:rsidRPr="00194B97" w:rsidRDefault="003702E7" w:rsidP="00206E75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26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23"/>
        </w:rPr>
      </w:pPr>
      <w:r w:rsidRPr="00194B97">
        <w:rPr>
          <w:i/>
          <w:iCs/>
          <w:spacing w:val="-2"/>
        </w:rPr>
        <w:t xml:space="preserve">"Складочка" по </w:t>
      </w:r>
      <w:r w:rsidRPr="00194B97">
        <w:rPr>
          <w:i/>
          <w:iCs/>
          <w:spacing w:val="-2"/>
          <w:lang w:val="en-US"/>
        </w:rPr>
        <w:t>VI</w:t>
      </w:r>
      <w:r w:rsidRPr="00194B97">
        <w:rPr>
          <w:i/>
          <w:iCs/>
          <w:spacing w:val="-2"/>
        </w:rPr>
        <w:t xml:space="preserve"> позиции с обхватом рук за стопы.</w:t>
      </w:r>
    </w:p>
    <w:p w:rsidR="003702E7" w:rsidRPr="00194B97" w:rsidRDefault="003702E7" w:rsidP="00206E75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264"/>
          <w:tab w:val="left" w:pos="567"/>
        </w:tabs>
        <w:autoSpaceDE w:val="0"/>
        <w:autoSpaceDN w:val="0"/>
        <w:adjustRightInd w:val="0"/>
        <w:spacing w:before="5" w:line="276" w:lineRule="auto"/>
        <w:ind w:left="-567" w:right="19" w:firstLine="567"/>
        <w:jc w:val="both"/>
        <w:rPr>
          <w:i/>
          <w:iCs/>
          <w:spacing w:val="-19"/>
        </w:rPr>
      </w:pPr>
      <w:r w:rsidRPr="00194B97">
        <w:rPr>
          <w:i/>
          <w:iCs/>
          <w:spacing w:val="-1"/>
        </w:rPr>
        <w:t xml:space="preserve">"Складочка" по </w:t>
      </w:r>
      <w:r w:rsidRPr="00194B97">
        <w:rPr>
          <w:i/>
          <w:iCs/>
          <w:spacing w:val="-1"/>
          <w:lang w:val="en-US"/>
        </w:rPr>
        <w:t>I</w:t>
      </w:r>
      <w:r w:rsidRPr="00194B97">
        <w:rPr>
          <w:i/>
          <w:iCs/>
          <w:spacing w:val="-1"/>
        </w:rPr>
        <w:t xml:space="preserve"> позиции: сидя колени согнуть и подтянуть к груди, стопы в </w:t>
      </w:r>
      <w:r w:rsidRPr="00194B97">
        <w:rPr>
          <w:i/>
          <w:iCs/>
        </w:rPr>
        <w:t xml:space="preserve">выворотной </w:t>
      </w:r>
      <w:r w:rsidRPr="00194B97">
        <w:rPr>
          <w:i/>
          <w:iCs/>
          <w:lang w:val="en-US"/>
        </w:rPr>
        <w:t>I</w:t>
      </w:r>
      <w:r w:rsidRPr="00194B97">
        <w:rPr>
          <w:i/>
          <w:iCs/>
        </w:rPr>
        <w:t xml:space="preserve"> позиции, руками удержать стопы, стараясь развести их в стороны. Вытянуть ноги по полу с одновременным наклоном вперед, руки и стопы вытягиваются. Из положения упор присев (присед, колени вместе, руки опираются около носков снаружи) встать в положение упор согнувшись (стойка на прямых </w:t>
      </w:r>
      <w:r w:rsidRPr="00194B97">
        <w:rPr>
          <w:i/>
          <w:iCs/>
          <w:spacing w:val="-1"/>
        </w:rPr>
        <w:t>ногах с опорой руками около носков, тело согнуто в тазобедренных суставах).</w:t>
      </w:r>
    </w:p>
    <w:p w:rsidR="003702E7" w:rsidRPr="00194B97" w:rsidRDefault="003702E7" w:rsidP="00206E75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left="-567" w:right="24" w:firstLine="567"/>
        <w:jc w:val="both"/>
        <w:rPr>
          <w:i/>
          <w:iCs/>
          <w:spacing w:val="-15"/>
        </w:rPr>
      </w:pPr>
      <w:proofErr w:type="gramStart"/>
      <w:r w:rsidRPr="00194B97">
        <w:rPr>
          <w:i/>
          <w:iCs/>
        </w:rPr>
        <w:t>Наклон</w:t>
      </w:r>
      <w:proofErr w:type="gramEnd"/>
      <w:r w:rsidRPr="00194B97">
        <w:rPr>
          <w:i/>
          <w:iCs/>
        </w:rPr>
        <w:t xml:space="preserve"> вперед прогнувшись, кисти на плечах, локти отведены в стороны, взгляд перед собой.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14" w:line="276" w:lineRule="auto"/>
        <w:ind w:left="-567" w:firstLine="567"/>
      </w:pPr>
      <w:r w:rsidRPr="00194B97">
        <w:rPr>
          <w:b/>
          <w:bCs/>
          <w:i/>
          <w:iCs/>
          <w:spacing w:val="-1"/>
        </w:rPr>
        <w:t xml:space="preserve">4. </w:t>
      </w:r>
      <w:r w:rsidRPr="00194B97">
        <w:rPr>
          <w:b/>
          <w:bCs/>
          <w:i/>
          <w:iCs/>
          <w:spacing w:val="-1"/>
          <w:u w:val="single"/>
        </w:rPr>
        <w:t>Развитие гибкости назад</w:t>
      </w:r>
    </w:p>
    <w:p w:rsidR="003702E7" w:rsidRPr="00194B97" w:rsidRDefault="003702E7" w:rsidP="00206E75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278"/>
          <w:tab w:val="left" w:pos="567"/>
        </w:tabs>
        <w:autoSpaceDE w:val="0"/>
        <w:autoSpaceDN w:val="0"/>
        <w:adjustRightInd w:val="0"/>
        <w:spacing w:line="276" w:lineRule="auto"/>
        <w:ind w:left="-567" w:right="10" w:firstLine="567"/>
        <w:jc w:val="both"/>
        <w:rPr>
          <w:i/>
          <w:iCs/>
          <w:spacing w:val="-23"/>
        </w:rPr>
      </w:pPr>
      <w:r w:rsidRPr="00194B97">
        <w:rPr>
          <w:i/>
          <w:iCs/>
        </w:rPr>
        <w:t xml:space="preserve">Лежа на животе, </w:t>
      </w:r>
      <w:r w:rsidRPr="00194B97">
        <w:rPr>
          <w:i/>
          <w:iCs/>
          <w:lang w:val="en-US"/>
        </w:rPr>
        <w:t>port</w:t>
      </w:r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de</w:t>
      </w:r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bras</w:t>
      </w:r>
      <w:r w:rsidRPr="00194B97">
        <w:rPr>
          <w:i/>
          <w:iCs/>
        </w:rPr>
        <w:t xml:space="preserve"> назад с опорой на предплечья, ладони вни</w:t>
      </w:r>
      <w:proofErr w:type="gramStart"/>
      <w:r w:rsidRPr="00194B97">
        <w:rPr>
          <w:i/>
          <w:iCs/>
        </w:rPr>
        <w:t>з-</w:t>
      </w:r>
      <w:proofErr w:type="gramEnd"/>
      <w:r w:rsidRPr="00194B97">
        <w:rPr>
          <w:i/>
          <w:iCs/>
        </w:rPr>
        <w:t>«поза сфинкса».</w:t>
      </w:r>
    </w:p>
    <w:p w:rsidR="003702E7" w:rsidRPr="00194B97" w:rsidRDefault="003702E7" w:rsidP="00206E75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278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5"/>
        </w:rPr>
      </w:pPr>
      <w:r w:rsidRPr="00194B97">
        <w:rPr>
          <w:i/>
          <w:iCs/>
        </w:rPr>
        <w:t xml:space="preserve">Лежа на животе, </w:t>
      </w:r>
      <w:r w:rsidRPr="00194B97">
        <w:rPr>
          <w:i/>
          <w:iCs/>
          <w:lang w:val="en-US"/>
        </w:rPr>
        <w:t>port</w:t>
      </w:r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de</w:t>
      </w:r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bras</w:t>
      </w:r>
      <w:r w:rsidRPr="00194B97">
        <w:rPr>
          <w:i/>
          <w:iCs/>
        </w:rPr>
        <w:t xml:space="preserve"> на вытянутых руках.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403"/>
          <w:tab w:val="left" w:pos="567"/>
        </w:tabs>
        <w:spacing w:before="5" w:line="276" w:lineRule="auto"/>
        <w:ind w:left="-567" w:firstLine="567"/>
        <w:jc w:val="both"/>
      </w:pPr>
      <w:r w:rsidRPr="00194B97">
        <w:rPr>
          <w:i/>
          <w:iCs/>
          <w:spacing w:val="-17"/>
        </w:rPr>
        <w:t>3.</w:t>
      </w:r>
      <w:r w:rsidRPr="00194B97">
        <w:rPr>
          <w:i/>
          <w:iCs/>
        </w:rPr>
        <w:tab/>
      </w:r>
      <w:proofErr w:type="gramStart"/>
      <w:r w:rsidRPr="00194B97">
        <w:rPr>
          <w:i/>
          <w:iCs/>
        </w:rPr>
        <w:t xml:space="preserve">"Колечко" с глубоким </w:t>
      </w:r>
      <w:r w:rsidRPr="00194B97">
        <w:rPr>
          <w:i/>
          <w:iCs/>
          <w:lang w:val="en-US"/>
        </w:rPr>
        <w:t>port</w:t>
      </w:r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de</w:t>
      </w:r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bras</w:t>
      </w:r>
      <w:r w:rsidRPr="00194B97">
        <w:rPr>
          <w:i/>
          <w:iCs/>
        </w:rPr>
        <w:t xml:space="preserve"> назад, одновременно ноги согнуть в</w:t>
      </w:r>
      <w:r w:rsidRPr="00194B97">
        <w:rPr>
          <w:i/>
          <w:iCs/>
        </w:rPr>
        <w:br/>
        <w:t>коленях, носками коснуться головы.</w:t>
      </w:r>
      <w:proofErr w:type="gramEnd"/>
    </w:p>
    <w:p w:rsidR="003702E7" w:rsidRPr="00194B97" w:rsidRDefault="003702E7" w:rsidP="00206E75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98"/>
          <w:tab w:val="left" w:pos="567"/>
        </w:tabs>
        <w:autoSpaceDE w:val="0"/>
        <w:autoSpaceDN w:val="0"/>
        <w:adjustRightInd w:val="0"/>
        <w:spacing w:line="276" w:lineRule="auto"/>
        <w:ind w:left="-567" w:right="10" w:firstLine="567"/>
        <w:jc w:val="both"/>
        <w:rPr>
          <w:i/>
          <w:iCs/>
          <w:spacing w:val="-14"/>
        </w:rPr>
      </w:pPr>
      <w:r w:rsidRPr="00194B97">
        <w:rPr>
          <w:i/>
          <w:iCs/>
          <w:spacing w:val="-2"/>
        </w:rPr>
        <w:t xml:space="preserve">Стоя на коленях, скручивание корпуса с наклоном вправо назад, правой рукой </w:t>
      </w:r>
      <w:r w:rsidRPr="00194B97">
        <w:rPr>
          <w:i/>
          <w:iCs/>
        </w:rPr>
        <w:t>коснуться левой пятки, и упершись в нее, подать бедра сильно вперед.</w:t>
      </w:r>
    </w:p>
    <w:p w:rsidR="003702E7" w:rsidRPr="00194B97" w:rsidRDefault="003702E7" w:rsidP="00206E75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98"/>
          <w:tab w:val="left" w:pos="567"/>
        </w:tabs>
        <w:autoSpaceDE w:val="0"/>
        <w:autoSpaceDN w:val="0"/>
        <w:adjustRightInd w:val="0"/>
        <w:spacing w:before="144" w:line="276" w:lineRule="auto"/>
        <w:ind w:left="-567" w:firstLine="567"/>
        <w:rPr>
          <w:b/>
          <w:bCs/>
          <w:i/>
          <w:iCs/>
          <w:spacing w:val="-12"/>
        </w:rPr>
      </w:pPr>
      <w:r w:rsidRPr="00194B97">
        <w:rPr>
          <w:b/>
          <w:bCs/>
          <w:i/>
          <w:iCs/>
          <w:spacing w:val="-1"/>
          <w:u w:val="single"/>
        </w:rPr>
        <w:t>Силовые упражнения для мыши живота</w:t>
      </w:r>
    </w:p>
    <w:p w:rsidR="003702E7" w:rsidRPr="00194B97" w:rsidRDefault="003702E7" w:rsidP="00206E7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26"/>
          <w:tab w:val="left" w:pos="567"/>
        </w:tabs>
        <w:autoSpaceDE w:val="0"/>
        <w:autoSpaceDN w:val="0"/>
        <w:adjustRightInd w:val="0"/>
        <w:spacing w:before="14" w:line="276" w:lineRule="auto"/>
        <w:ind w:left="-567" w:firstLine="567"/>
        <w:jc w:val="both"/>
        <w:rPr>
          <w:i/>
          <w:iCs/>
          <w:spacing w:val="-21"/>
        </w:rPr>
      </w:pPr>
      <w:r w:rsidRPr="00194B97">
        <w:rPr>
          <w:i/>
          <w:iCs/>
        </w:rPr>
        <w:t>Лежа на коврике, ноги поднять на 90° (в потолок) и опустить, руки в стороны ладонями вниз.</w:t>
      </w:r>
    </w:p>
    <w:p w:rsidR="003702E7" w:rsidRPr="00194B97" w:rsidRDefault="003702E7" w:rsidP="00206E75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26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5"/>
        </w:rPr>
      </w:pPr>
      <w:r w:rsidRPr="00194B97">
        <w:rPr>
          <w:i/>
          <w:iCs/>
        </w:rPr>
        <w:t>"Уголок" из положени</w:t>
      </w:r>
      <w:proofErr w:type="gramStart"/>
      <w:r w:rsidRPr="00194B97">
        <w:rPr>
          <w:i/>
          <w:iCs/>
        </w:rPr>
        <w:t>я-</w:t>
      </w:r>
      <w:proofErr w:type="gramEnd"/>
      <w:r w:rsidRPr="00194B97">
        <w:rPr>
          <w:i/>
          <w:iCs/>
        </w:rPr>
        <w:t xml:space="preserve"> сидя, колени подтянуть к груди.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226"/>
          <w:tab w:val="left" w:pos="567"/>
        </w:tabs>
        <w:spacing w:before="5" w:line="276" w:lineRule="auto"/>
        <w:ind w:left="-567" w:firstLine="567"/>
      </w:pPr>
      <w:r w:rsidRPr="00194B97">
        <w:rPr>
          <w:i/>
          <w:iCs/>
          <w:spacing w:val="-20"/>
        </w:rPr>
        <w:t>3.</w:t>
      </w:r>
      <w:r w:rsidRPr="00194B97">
        <w:rPr>
          <w:i/>
          <w:iCs/>
        </w:rPr>
        <w:tab/>
      </w:r>
      <w:r w:rsidRPr="00194B97">
        <w:rPr>
          <w:i/>
          <w:iCs/>
          <w:spacing w:val="-2"/>
        </w:rPr>
        <w:t>Стойка на лопатках с поддержкой под спину.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298"/>
          <w:tab w:val="left" w:pos="567"/>
        </w:tabs>
        <w:spacing w:before="19" w:line="276" w:lineRule="auto"/>
        <w:ind w:left="-567" w:firstLine="567"/>
      </w:pPr>
      <w:r w:rsidRPr="00194B97">
        <w:rPr>
          <w:b/>
          <w:bCs/>
          <w:i/>
          <w:iCs/>
          <w:spacing w:val="-19"/>
        </w:rPr>
        <w:t>6.</w:t>
      </w:r>
      <w:r w:rsidRPr="00194B97">
        <w:rPr>
          <w:b/>
          <w:bCs/>
          <w:i/>
          <w:iCs/>
        </w:rPr>
        <w:tab/>
      </w:r>
      <w:r w:rsidRPr="00194B97">
        <w:rPr>
          <w:b/>
          <w:bCs/>
          <w:i/>
          <w:iCs/>
          <w:spacing w:val="-1"/>
          <w:u w:val="single"/>
        </w:rPr>
        <w:t>Силовые упражнения для мыши спины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10" w:firstLine="567"/>
        <w:jc w:val="both"/>
      </w:pPr>
      <w:r w:rsidRPr="00194B97">
        <w:rPr>
          <w:i/>
          <w:iCs/>
        </w:rPr>
        <w:t>1."Самолет". Из положения - лежа на животе, одновременное подъем и опускание ног и туловища.</w:t>
      </w:r>
    </w:p>
    <w:p w:rsidR="003702E7" w:rsidRPr="00194B97" w:rsidRDefault="003702E7" w:rsidP="00206E75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5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5"/>
        </w:rPr>
      </w:pPr>
      <w:r w:rsidRPr="00194B97">
        <w:rPr>
          <w:i/>
          <w:iCs/>
          <w:spacing w:val="-2"/>
        </w:rPr>
        <w:t>"Лодочка". Перекаты на животе вперед и обратно.</w:t>
      </w:r>
    </w:p>
    <w:p w:rsidR="003702E7" w:rsidRPr="00194B97" w:rsidRDefault="003702E7" w:rsidP="00206E75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54"/>
          <w:tab w:val="left" w:pos="567"/>
        </w:tabs>
        <w:autoSpaceDE w:val="0"/>
        <w:autoSpaceDN w:val="0"/>
        <w:adjustRightInd w:val="0"/>
        <w:spacing w:before="5" w:line="276" w:lineRule="auto"/>
        <w:ind w:left="-567" w:firstLine="567"/>
        <w:rPr>
          <w:i/>
          <w:iCs/>
          <w:spacing w:val="-16"/>
        </w:rPr>
      </w:pPr>
      <w:r w:rsidRPr="00194B97">
        <w:rPr>
          <w:i/>
          <w:iCs/>
          <w:spacing w:val="-1"/>
        </w:rPr>
        <w:t xml:space="preserve">Отжимание от пола (упражнение для мальчиков за счет упражнения №4). </w:t>
      </w:r>
      <w:r w:rsidRPr="00194B97">
        <w:rPr>
          <w:i/>
          <w:iCs/>
        </w:rPr>
        <w:t xml:space="preserve">4."Обезьянка".   Стоя по </w:t>
      </w:r>
      <w:r w:rsidRPr="00194B97">
        <w:rPr>
          <w:i/>
          <w:iCs/>
          <w:lang w:val="en-US"/>
        </w:rPr>
        <w:t>VI</w:t>
      </w:r>
      <w:r w:rsidRPr="00194B97">
        <w:rPr>
          <w:i/>
          <w:iCs/>
        </w:rPr>
        <w:t xml:space="preserve"> позиции, поднять руки вверх, наклониться вперед, поставить ладони на пол перед стопами. Поочередно переступая руками вперед,   принять  положение  - упор,  лежа  на животе.   Затем,   движение проделать в обратном порядке до исходного положения.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298"/>
          <w:tab w:val="left" w:pos="567"/>
        </w:tabs>
        <w:spacing w:before="19" w:line="276" w:lineRule="auto"/>
        <w:ind w:left="-567" w:firstLine="567"/>
      </w:pPr>
      <w:r w:rsidRPr="00194B97">
        <w:rPr>
          <w:b/>
          <w:bCs/>
          <w:i/>
          <w:iCs/>
          <w:spacing w:val="-21"/>
        </w:rPr>
        <w:t>7.</w:t>
      </w:r>
      <w:r w:rsidRPr="00194B97">
        <w:rPr>
          <w:b/>
          <w:bCs/>
          <w:i/>
          <w:iCs/>
        </w:rPr>
        <w:tab/>
      </w:r>
      <w:r w:rsidRPr="00194B97">
        <w:rPr>
          <w:b/>
          <w:bCs/>
          <w:i/>
          <w:iCs/>
          <w:spacing w:val="-2"/>
          <w:u w:val="single"/>
        </w:rPr>
        <w:t>Упражнения на развитие шага</w:t>
      </w:r>
    </w:p>
    <w:p w:rsidR="003702E7" w:rsidRPr="00194B97" w:rsidRDefault="003702E7" w:rsidP="00206E75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78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21"/>
        </w:rPr>
      </w:pPr>
      <w:r w:rsidRPr="00194B97">
        <w:rPr>
          <w:i/>
          <w:iCs/>
        </w:rPr>
        <w:t xml:space="preserve">Лежа на полу, </w:t>
      </w:r>
      <w:r w:rsidRPr="00194B97">
        <w:rPr>
          <w:i/>
          <w:iCs/>
          <w:lang w:val="en-US"/>
        </w:rPr>
        <w:t>battements</w:t>
      </w:r>
      <w:r w:rsidRPr="00194B97">
        <w:rPr>
          <w:i/>
          <w:iCs/>
        </w:rPr>
        <w:t xml:space="preserve"> </w:t>
      </w:r>
      <w:proofErr w:type="spellStart"/>
      <w:r w:rsidRPr="00194B97">
        <w:rPr>
          <w:i/>
          <w:iCs/>
          <w:lang w:val="en-US"/>
        </w:rPr>
        <w:t>releve</w:t>
      </w:r>
      <w:proofErr w:type="spellEnd"/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lent</w:t>
      </w:r>
      <w:r w:rsidRPr="00194B97">
        <w:rPr>
          <w:i/>
          <w:iCs/>
        </w:rPr>
        <w:t xml:space="preserve"> на 90°'по 1 позиции вперед.</w:t>
      </w:r>
    </w:p>
    <w:p w:rsidR="003702E7" w:rsidRPr="00194B97" w:rsidRDefault="003702E7" w:rsidP="00206E75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78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5"/>
        </w:rPr>
      </w:pPr>
      <w:r w:rsidRPr="00194B97">
        <w:rPr>
          <w:i/>
          <w:iCs/>
          <w:spacing w:val="-1"/>
        </w:rPr>
        <w:t xml:space="preserve">Лежа на полу, </w:t>
      </w:r>
      <w:r w:rsidRPr="00194B97">
        <w:rPr>
          <w:i/>
          <w:iCs/>
          <w:spacing w:val="-1"/>
          <w:lang w:val="en-US"/>
        </w:rPr>
        <w:t>grand</w:t>
      </w:r>
      <w:r w:rsidRPr="00194B97">
        <w:rPr>
          <w:i/>
          <w:iCs/>
          <w:spacing w:val="-1"/>
        </w:rPr>
        <w:t xml:space="preserve"> </w:t>
      </w:r>
      <w:r w:rsidRPr="00194B97">
        <w:rPr>
          <w:i/>
          <w:iCs/>
          <w:spacing w:val="-1"/>
          <w:lang w:val="en-US"/>
        </w:rPr>
        <w:t>battement</w:t>
      </w:r>
      <w:r w:rsidRPr="00194B97">
        <w:rPr>
          <w:i/>
          <w:iCs/>
          <w:spacing w:val="-1"/>
        </w:rPr>
        <w:t xml:space="preserve"> </w:t>
      </w:r>
      <w:proofErr w:type="spellStart"/>
      <w:r w:rsidRPr="00194B97">
        <w:rPr>
          <w:i/>
          <w:iCs/>
          <w:spacing w:val="-1"/>
          <w:lang w:val="en-US"/>
        </w:rPr>
        <w:t>jete</w:t>
      </w:r>
      <w:proofErr w:type="spellEnd"/>
      <w:r w:rsidRPr="00194B97">
        <w:rPr>
          <w:i/>
          <w:iCs/>
          <w:spacing w:val="-1"/>
        </w:rPr>
        <w:t xml:space="preserve"> по 1 позиции вперед.</w:t>
      </w:r>
    </w:p>
    <w:p w:rsidR="003702E7" w:rsidRPr="00194B97" w:rsidRDefault="003702E7" w:rsidP="00206E75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302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9"/>
        </w:rPr>
      </w:pPr>
      <w:r w:rsidRPr="00194B97">
        <w:rPr>
          <w:i/>
          <w:iCs/>
        </w:rPr>
        <w:t xml:space="preserve">Лежа на спине </w:t>
      </w:r>
      <w:r w:rsidRPr="00194B97">
        <w:rPr>
          <w:i/>
          <w:iCs/>
          <w:lang w:val="en-US"/>
        </w:rPr>
        <w:t>battements</w:t>
      </w:r>
      <w:r w:rsidRPr="00194B97">
        <w:rPr>
          <w:i/>
          <w:iCs/>
        </w:rPr>
        <w:t xml:space="preserve"> </w:t>
      </w:r>
      <w:proofErr w:type="spellStart"/>
      <w:r w:rsidRPr="00194B97">
        <w:rPr>
          <w:i/>
          <w:iCs/>
          <w:lang w:val="en-US"/>
        </w:rPr>
        <w:t>releve</w:t>
      </w:r>
      <w:proofErr w:type="spellEnd"/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lent</w:t>
      </w:r>
      <w:r w:rsidRPr="00194B97">
        <w:rPr>
          <w:i/>
          <w:iCs/>
        </w:rPr>
        <w:t xml:space="preserve"> двух ног на 90° (в потолок), медленно развести ноги в стороны до шпагата, собрать ноги в 1 позицию вверх.</w:t>
      </w:r>
    </w:p>
    <w:p w:rsidR="003702E7" w:rsidRPr="00194B97" w:rsidRDefault="003702E7" w:rsidP="00206E75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302"/>
          <w:tab w:val="left" w:pos="567"/>
        </w:tabs>
        <w:autoSpaceDE w:val="0"/>
        <w:autoSpaceDN w:val="0"/>
        <w:adjustRightInd w:val="0"/>
        <w:spacing w:before="5" w:line="276" w:lineRule="auto"/>
        <w:ind w:left="-567" w:firstLine="567"/>
        <w:rPr>
          <w:i/>
          <w:iCs/>
          <w:spacing w:val="-14"/>
        </w:rPr>
      </w:pPr>
      <w:r w:rsidRPr="00194B97">
        <w:rPr>
          <w:i/>
          <w:iCs/>
        </w:rPr>
        <w:t xml:space="preserve">Шпагаты: прямой, на </w:t>
      </w:r>
      <w:proofErr w:type="gramStart"/>
      <w:r w:rsidRPr="00194B97">
        <w:rPr>
          <w:i/>
          <w:iCs/>
        </w:rPr>
        <w:t>правую</w:t>
      </w:r>
      <w:proofErr w:type="gramEnd"/>
      <w:r w:rsidRPr="00194B97">
        <w:rPr>
          <w:i/>
          <w:iCs/>
        </w:rPr>
        <w:t>, палевую ноги.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i/>
          <w:iCs/>
          <w:spacing w:val="-1"/>
        </w:rPr>
        <w:t>5.Сидя на прямом "</w:t>
      </w:r>
      <w:proofErr w:type="spellStart"/>
      <w:r w:rsidRPr="00194B97">
        <w:rPr>
          <w:i/>
          <w:iCs/>
          <w:spacing w:val="-1"/>
        </w:rPr>
        <w:t>полушпагате</w:t>
      </w:r>
      <w:proofErr w:type="spellEnd"/>
      <w:r w:rsidRPr="00194B97">
        <w:rPr>
          <w:i/>
          <w:iCs/>
          <w:spacing w:val="-1"/>
        </w:rPr>
        <w:t xml:space="preserve">", повернуть туловище вправо, и, </w:t>
      </w:r>
      <w:proofErr w:type="spellStart"/>
      <w:r w:rsidRPr="00194B97">
        <w:rPr>
          <w:i/>
          <w:iCs/>
          <w:spacing w:val="-1"/>
        </w:rPr>
        <w:t>смаксимальным</w:t>
      </w:r>
      <w:proofErr w:type="spellEnd"/>
      <w:r w:rsidRPr="00194B97">
        <w:rPr>
          <w:i/>
          <w:iCs/>
          <w:spacing w:val="-1"/>
        </w:rPr>
        <w:t xml:space="preserve"> наклоном к правой ноге, взяться левой рукой за стопу. Правая</w:t>
      </w:r>
      <w:r w:rsidRPr="00194B97">
        <w:t xml:space="preserve"> </w:t>
      </w:r>
      <w:r w:rsidRPr="00194B97">
        <w:rPr>
          <w:i/>
          <w:iCs/>
          <w:spacing w:val="-1"/>
        </w:rPr>
        <w:t>рука отведена за спину.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i/>
          <w:iCs/>
          <w:spacing w:val="-1"/>
        </w:rPr>
        <w:t>6. Сидя на прямом "</w:t>
      </w:r>
      <w:proofErr w:type="spellStart"/>
      <w:r w:rsidRPr="00194B97">
        <w:rPr>
          <w:i/>
          <w:iCs/>
          <w:spacing w:val="-1"/>
        </w:rPr>
        <w:t>полушпагате</w:t>
      </w:r>
      <w:proofErr w:type="spellEnd"/>
      <w:r w:rsidRPr="00194B97">
        <w:rPr>
          <w:i/>
          <w:iCs/>
          <w:spacing w:val="-1"/>
        </w:rPr>
        <w:t>", наклонить туловище боком вправо, и, с</w:t>
      </w:r>
      <w:r w:rsidRPr="00194B97">
        <w:t xml:space="preserve"> </w:t>
      </w:r>
      <w:r w:rsidRPr="00194B97">
        <w:rPr>
          <w:i/>
          <w:iCs/>
          <w:spacing w:val="-1"/>
        </w:rPr>
        <w:t>максимальным наклоном к правой ноге, взяться левой рукой за стопу. Правая</w:t>
      </w:r>
      <w:r w:rsidRPr="00194B97">
        <w:t xml:space="preserve"> </w:t>
      </w:r>
      <w:r w:rsidRPr="00194B97">
        <w:rPr>
          <w:i/>
          <w:iCs/>
          <w:spacing w:val="-1"/>
        </w:rPr>
        <w:t>рука на левом бедре.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19" w:line="276" w:lineRule="auto"/>
        <w:ind w:left="-567" w:firstLine="567"/>
      </w:pPr>
      <w:r w:rsidRPr="00194B97">
        <w:rPr>
          <w:b/>
          <w:bCs/>
          <w:i/>
          <w:iCs/>
          <w:spacing w:val="-2"/>
        </w:rPr>
        <w:t xml:space="preserve">8. </w:t>
      </w:r>
      <w:r w:rsidRPr="00194B97">
        <w:rPr>
          <w:b/>
          <w:bCs/>
          <w:i/>
          <w:iCs/>
          <w:spacing w:val="-2"/>
          <w:u w:val="single"/>
        </w:rPr>
        <w:t>Прыжки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i/>
          <w:iCs/>
        </w:rPr>
        <w:t>1.</w:t>
      </w:r>
      <w:r w:rsidRPr="00194B97">
        <w:rPr>
          <w:i/>
          <w:iCs/>
          <w:lang w:val="en-US"/>
        </w:rPr>
        <w:t>Temps</w:t>
      </w:r>
      <w:r w:rsidRPr="00194B97">
        <w:rPr>
          <w:i/>
          <w:iCs/>
        </w:rPr>
        <w:t xml:space="preserve"> </w:t>
      </w:r>
      <w:proofErr w:type="spellStart"/>
      <w:r w:rsidRPr="00194B97">
        <w:rPr>
          <w:i/>
          <w:iCs/>
          <w:lang w:val="en-US"/>
        </w:rPr>
        <w:t>saut</w:t>
      </w:r>
      <w:proofErr w:type="gramStart"/>
      <w:r w:rsidRPr="00194B97">
        <w:rPr>
          <w:i/>
          <w:iCs/>
        </w:rPr>
        <w:t>й</w:t>
      </w:r>
      <w:proofErr w:type="spellEnd"/>
      <w:proofErr w:type="gramEnd"/>
      <w:r w:rsidRPr="00194B97">
        <w:rPr>
          <w:i/>
          <w:iCs/>
        </w:rPr>
        <w:t xml:space="preserve"> по </w:t>
      </w:r>
      <w:r w:rsidRPr="00194B97">
        <w:rPr>
          <w:i/>
          <w:iCs/>
          <w:lang w:val="en-US"/>
        </w:rPr>
        <w:t>VI</w:t>
      </w:r>
      <w:r w:rsidRPr="00194B97">
        <w:rPr>
          <w:i/>
          <w:iCs/>
        </w:rPr>
        <w:t xml:space="preserve"> позиции.</w:t>
      </w:r>
    </w:p>
    <w:p w:rsidR="003702E7" w:rsidRPr="00194B97" w:rsidRDefault="003702E7" w:rsidP="00206E75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302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5"/>
        </w:rPr>
      </w:pPr>
      <w:r w:rsidRPr="00194B97">
        <w:rPr>
          <w:i/>
          <w:iCs/>
          <w:spacing w:val="-2"/>
        </w:rPr>
        <w:t>Подскоки на месте и с продвижением.</w:t>
      </w:r>
    </w:p>
    <w:p w:rsidR="003702E7" w:rsidRPr="00194B97" w:rsidRDefault="003702E7" w:rsidP="00206E75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302"/>
          <w:tab w:val="left" w:pos="567"/>
        </w:tabs>
        <w:autoSpaceDE w:val="0"/>
        <w:autoSpaceDN w:val="0"/>
        <w:adjustRightInd w:val="0"/>
        <w:spacing w:before="5" w:line="276" w:lineRule="auto"/>
        <w:ind w:left="-567" w:firstLine="567"/>
        <w:rPr>
          <w:i/>
          <w:iCs/>
          <w:spacing w:val="-16"/>
        </w:rPr>
      </w:pPr>
      <w:r w:rsidRPr="00194B97">
        <w:rPr>
          <w:i/>
          <w:iCs/>
        </w:rPr>
        <w:lastRenderedPageBreak/>
        <w:t>На месте перескоки с ноги на ногу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1555" w:firstLine="567"/>
      </w:pPr>
      <w:r w:rsidRPr="00194B97">
        <w:rPr>
          <w:i/>
          <w:iCs/>
          <w:spacing w:val="-3"/>
        </w:rPr>
        <w:t>4 . "</w:t>
      </w:r>
      <w:proofErr w:type="spellStart"/>
      <w:r w:rsidRPr="00194B97">
        <w:rPr>
          <w:i/>
          <w:iCs/>
          <w:spacing w:val="-3"/>
        </w:rPr>
        <w:t>Пингвинчики</w:t>
      </w:r>
      <w:proofErr w:type="spellEnd"/>
      <w:r w:rsidRPr="00194B97">
        <w:rPr>
          <w:i/>
          <w:iCs/>
          <w:spacing w:val="-3"/>
        </w:rPr>
        <w:t xml:space="preserve">". Прыжки по 1 позиции с сокращенными стопами. </w:t>
      </w:r>
      <w:r w:rsidRPr="00194B97">
        <w:rPr>
          <w:i/>
          <w:iCs/>
        </w:rPr>
        <w:t>5.Прыжки с поджатыми ногами</w:t>
      </w:r>
    </w:p>
    <w:p w:rsidR="00E43F93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475" w:line="276" w:lineRule="auto"/>
        <w:ind w:left="-567" w:right="1555" w:firstLine="567"/>
        <w:jc w:val="center"/>
        <w:rPr>
          <w:b/>
          <w:bCs/>
          <w:spacing w:val="-2"/>
        </w:rPr>
      </w:pPr>
      <w:r w:rsidRPr="00194B97">
        <w:rPr>
          <w:b/>
          <w:bCs/>
          <w:spacing w:val="-2"/>
        </w:rPr>
        <w:t>Примерный рекомендуемы</w:t>
      </w:r>
      <w:r w:rsidR="00623B7A" w:rsidRPr="00194B97">
        <w:rPr>
          <w:b/>
          <w:bCs/>
          <w:spacing w:val="-2"/>
        </w:rPr>
        <w:t>й набор упражнений для 2 года обучения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475" w:line="276" w:lineRule="auto"/>
        <w:ind w:left="-567" w:right="1555" w:firstLine="567"/>
      </w:pPr>
      <w:r w:rsidRPr="00194B97">
        <w:rPr>
          <w:b/>
          <w:bCs/>
          <w:i/>
          <w:iCs/>
        </w:rPr>
        <w:t xml:space="preserve">1. </w:t>
      </w:r>
      <w:r w:rsidRPr="00194B97">
        <w:rPr>
          <w:b/>
          <w:bCs/>
          <w:i/>
          <w:iCs/>
          <w:u w:val="single"/>
        </w:rPr>
        <w:t>Упражнения для стоп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2592" w:firstLine="567"/>
        <w:rPr>
          <w:i/>
          <w:iCs/>
          <w:spacing w:val="-17"/>
        </w:rPr>
      </w:pPr>
      <w:r w:rsidRPr="00194B97">
        <w:rPr>
          <w:i/>
          <w:iCs/>
          <w:spacing w:val="-1"/>
        </w:rPr>
        <w:t xml:space="preserve">1. </w:t>
      </w:r>
      <w:proofErr w:type="gramStart"/>
      <w:r w:rsidRPr="00194B97">
        <w:rPr>
          <w:i/>
          <w:iCs/>
          <w:spacing w:val="-1"/>
          <w:lang w:val="en-US"/>
        </w:rPr>
        <w:t>Releve</w:t>
      </w:r>
      <w:r w:rsidRPr="00194B97">
        <w:rPr>
          <w:i/>
          <w:iCs/>
          <w:spacing w:val="-1"/>
        </w:rPr>
        <w:t xml:space="preserve">   на полупальцах в </w:t>
      </w:r>
      <w:r w:rsidRPr="00194B97">
        <w:rPr>
          <w:i/>
          <w:iCs/>
          <w:spacing w:val="-1"/>
          <w:lang w:val="en-US"/>
        </w:rPr>
        <w:t>VI</w:t>
      </w:r>
      <w:r w:rsidRPr="00194B97">
        <w:rPr>
          <w:i/>
          <w:iCs/>
          <w:spacing w:val="-1"/>
        </w:rPr>
        <w:t xml:space="preserve"> позиции: а) на середине; </w:t>
      </w:r>
      <w:r w:rsidRPr="00194B97">
        <w:rPr>
          <w:i/>
          <w:iCs/>
          <w:spacing w:val="-4"/>
        </w:rPr>
        <w:t>б) с одновременным подъемом колена (лицом к станку).</w:t>
      </w:r>
      <w:r w:rsidRPr="00194B97">
        <w:rPr>
          <w:i/>
          <w:iCs/>
        </w:rPr>
        <w:t>Из положения - сидя на пятках, подняться на пальцы (подъем должен "вывалиться"), перейти на полу - пальцы, опустить пятки на пол.</w:t>
      </w:r>
      <w:proofErr w:type="gramEnd"/>
      <w:r w:rsidRPr="00194B97">
        <w:rPr>
          <w:i/>
          <w:iCs/>
        </w:rPr>
        <w:t xml:space="preserve"> Все сделать в обратном порядке и вернуться в исходное положение:</w:t>
      </w:r>
    </w:p>
    <w:p w:rsidR="003702E7" w:rsidRPr="00194B97" w:rsidRDefault="003702E7" w:rsidP="00206E75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317"/>
          <w:tab w:val="left" w:pos="567"/>
        </w:tabs>
        <w:autoSpaceDE w:val="0"/>
        <w:autoSpaceDN w:val="0"/>
        <w:adjustRightInd w:val="0"/>
        <w:spacing w:line="276" w:lineRule="auto"/>
        <w:ind w:left="-567" w:right="19" w:firstLine="567"/>
        <w:jc w:val="both"/>
        <w:rPr>
          <w:i/>
          <w:iCs/>
          <w:spacing w:val="-19"/>
        </w:rPr>
      </w:pPr>
      <w:r w:rsidRPr="00194B97">
        <w:rPr>
          <w:i/>
          <w:iCs/>
        </w:rPr>
        <w:t>Сидя на пятках, спина круглая, перейти в положение - сидя на подъем, руки опираются около стоп.</w:t>
      </w:r>
    </w:p>
    <w:p w:rsidR="003702E7" w:rsidRPr="00194B97" w:rsidRDefault="003702E7" w:rsidP="00206E75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317"/>
          <w:tab w:val="left" w:pos="567"/>
        </w:tabs>
        <w:autoSpaceDE w:val="0"/>
        <w:autoSpaceDN w:val="0"/>
        <w:adjustRightInd w:val="0"/>
        <w:spacing w:before="5" w:line="276" w:lineRule="auto"/>
        <w:ind w:left="-567" w:right="5" w:firstLine="567"/>
        <w:jc w:val="both"/>
        <w:rPr>
          <w:i/>
          <w:iCs/>
          <w:spacing w:val="-17"/>
        </w:rPr>
      </w:pPr>
      <w:r w:rsidRPr="00194B97">
        <w:rPr>
          <w:i/>
          <w:iCs/>
        </w:rPr>
        <w:t>Лицом к станку: из 1 позиции поставить правую ногу на "полу - пальцы" (колено находится в выворотном положении), перевести ногу" на пальцы и вернуть ногу в исходную позицию.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14" w:line="276" w:lineRule="auto"/>
        <w:ind w:left="-567" w:right="5011" w:firstLine="567"/>
      </w:pPr>
      <w:r w:rsidRPr="00194B97">
        <w:rPr>
          <w:b/>
          <w:bCs/>
          <w:i/>
          <w:iCs/>
          <w:spacing w:val="-5"/>
        </w:rPr>
        <w:t xml:space="preserve">2. </w:t>
      </w:r>
      <w:r w:rsidRPr="00194B97">
        <w:rPr>
          <w:b/>
          <w:bCs/>
          <w:i/>
          <w:iCs/>
          <w:spacing w:val="-5"/>
          <w:u w:val="single"/>
        </w:rPr>
        <w:t xml:space="preserve">Упражнения на </w:t>
      </w:r>
      <w:proofErr w:type="spellStart"/>
      <w:r w:rsidRPr="00194B97">
        <w:rPr>
          <w:b/>
          <w:bCs/>
          <w:i/>
          <w:iCs/>
          <w:spacing w:val="-5"/>
          <w:u w:val="single"/>
        </w:rPr>
        <w:t>выворотность</w:t>
      </w:r>
      <w:proofErr w:type="spellEnd"/>
      <w:r w:rsidRPr="00194B97">
        <w:rPr>
          <w:b/>
          <w:bCs/>
          <w:i/>
          <w:iCs/>
          <w:spacing w:val="-5"/>
          <w:u w:val="single"/>
        </w:rPr>
        <w:t xml:space="preserve"> </w:t>
      </w:r>
      <w:r w:rsidRPr="00194B97">
        <w:rPr>
          <w:i/>
          <w:iCs/>
          <w:spacing w:val="-2"/>
        </w:rPr>
        <w:t>1 «Лягушка" с наклоном вперед.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350"/>
          <w:tab w:val="left" w:pos="567"/>
        </w:tabs>
        <w:spacing w:before="5" w:line="276" w:lineRule="auto"/>
        <w:ind w:left="-567" w:right="14" w:firstLine="567"/>
        <w:jc w:val="both"/>
      </w:pPr>
      <w:r w:rsidRPr="00194B97">
        <w:rPr>
          <w:i/>
          <w:iCs/>
          <w:spacing w:val="-17"/>
        </w:rPr>
        <w:t>2.</w:t>
      </w:r>
      <w:r w:rsidRPr="00194B97">
        <w:rPr>
          <w:i/>
          <w:iCs/>
        </w:rPr>
        <w:tab/>
        <w:t>Сидя у стены: согнуть ноги в коленях, подтянуть их к груди. Захватить</w:t>
      </w:r>
      <w:r w:rsidRPr="00194B97">
        <w:rPr>
          <w:i/>
          <w:iCs/>
        </w:rPr>
        <w:br/>
        <w:t>носки стоп руками так, чтобы они сохраняли 1 позицию, и выпрямить ноги</w:t>
      </w:r>
      <w:r w:rsidRPr="00194B97">
        <w:rPr>
          <w:i/>
          <w:iCs/>
        </w:rPr>
        <w:br/>
        <w:t>вперед.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418"/>
          <w:tab w:val="left" w:pos="567"/>
        </w:tabs>
        <w:spacing w:line="276" w:lineRule="auto"/>
        <w:ind w:left="-567" w:right="14" w:firstLine="567"/>
        <w:jc w:val="both"/>
      </w:pPr>
      <w:r w:rsidRPr="00194B97">
        <w:rPr>
          <w:i/>
          <w:iCs/>
          <w:spacing w:val="-20"/>
        </w:rPr>
        <w:t>3.</w:t>
      </w:r>
      <w:r w:rsidRPr="00194B97">
        <w:rPr>
          <w:i/>
          <w:iCs/>
        </w:rPr>
        <w:tab/>
        <w:t>Лежа на спине, подъем ног на 90° по 1 позиции с одновременным</w:t>
      </w:r>
      <w:r w:rsidRPr="00194B97">
        <w:rPr>
          <w:i/>
          <w:iCs/>
        </w:rPr>
        <w:br/>
        <w:t>сокращением и вытягиванием стоп.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14" w:line="276" w:lineRule="auto"/>
        <w:ind w:left="-567" w:firstLine="567"/>
      </w:pPr>
      <w:r w:rsidRPr="00194B97">
        <w:rPr>
          <w:b/>
          <w:bCs/>
          <w:i/>
          <w:iCs/>
          <w:spacing w:val="-3"/>
        </w:rPr>
        <w:t xml:space="preserve">3. </w:t>
      </w:r>
      <w:r w:rsidRPr="00194B97">
        <w:rPr>
          <w:b/>
          <w:bCs/>
          <w:i/>
          <w:iCs/>
          <w:spacing w:val="-3"/>
          <w:u w:val="single"/>
        </w:rPr>
        <w:t>Упражнения на гибкость вперед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230"/>
          <w:tab w:val="left" w:pos="567"/>
        </w:tabs>
        <w:spacing w:line="276" w:lineRule="auto"/>
        <w:ind w:left="-567" w:right="10" w:firstLine="567"/>
        <w:jc w:val="both"/>
      </w:pPr>
      <w:r w:rsidRPr="00194B97">
        <w:rPr>
          <w:i/>
          <w:iCs/>
          <w:spacing w:val="-24"/>
        </w:rPr>
        <w:t>1.</w:t>
      </w:r>
      <w:r w:rsidRPr="00194B97">
        <w:rPr>
          <w:i/>
          <w:iCs/>
        </w:rPr>
        <w:tab/>
        <w:t>Спиной к станку, держась за опору руками, пружинящие наклоны вперед (по 1 и 2 позициям). Следить за прямой спиной.</w:t>
      </w:r>
    </w:p>
    <w:p w:rsidR="003702E7" w:rsidRPr="00194B97" w:rsidRDefault="003702E7" w:rsidP="00206E75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307"/>
          <w:tab w:val="left" w:pos="567"/>
        </w:tabs>
        <w:autoSpaceDE w:val="0"/>
        <w:autoSpaceDN w:val="0"/>
        <w:adjustRightInd w:val="0"/>
        <w:spacing w:before="5" w:line="276" w:lineRule="auto"/>
        <w:ind w:left="-567" w:right="38" w:firstLine="567"/>
        <w:jc w:val="both"/>
        <w:rPr>
          <w:i/>
          <w:iCs/>
          <w:spacing w:val="-15"/>
        </w:rPr>
      </w:pPr>
      <w:r w:rsidRPr="00194B97">
        <w:rPr>
          <w:i/>
          <w:iCs/>
        </w:rPr>
        <w:t>Лежа на полу, ноги в 1 позиции. Сесть, сделать наклон вперед, сесть, вернуться в исходное положение.</w:t>
      </w:r>
    </w:p>
    <w:p w:rsidR="003702E7" w:rsidRPr="00194B97" w:rsidRDefault="003702E7" w:rsidP="00206E75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307"/>
          <w:tab w:val="left" w:pos="567"/>
        </w:tabs>
        <w:autoSpaceDE w:val="0"/>
        <w:autoSpaceDN w:val="0"/>
        <w:adjustRightInd w:val="0"/>
        <w:spacing w:before="5" w:line="276" w:lineRule="auto"/>
        <w:ind w:left="-567" w:right="5" w:firstLine="567"/>
        <w:jc w:val="both"/>
        <w:rPr>
          <w:i/>
          <w:iCs/>
          <w:spacing w:val="-16"/>
        </w:rPr>
      </w:pPr>
      <w:r w:rsidRPr="00194B97">
        <w:rPr>
          <w:i/>
          <w:iCs/>
          <w:spacing w:val="-2"/>
        </w:rPr>
        <w:t xml:space="preserve">В </w:t>
      </w:r>
      <w:proofErr w:type="gramStart"/>
      <w:r w:rsidRPr="00194B97">
        <w:rPr>
          <w:i/>
          <w:iCs/>
          <w:spacing w:val="-2"/>
        </w:rPr>
        <w:t>глубоком</w:t>
      </w:r>
      <w:proofErr w:type="gramEnd"/>
      <w:r w:rsidRPr="00194B97">
        <w:rPr>
          <w:i/>
          <w:iCs/>
          <w:spacing w:val="-2"/>
        </w:rPr>
        <w:t xml:space="preserve"> </w:t>
      </w:r>
      <w:proofErr w:type="spellStart"/>
      <w:r w:rsidRPr="00194B97">
        <w:rPr>
          <w:i/>
          <w:iCs/>
          <w:spacing w:val="-2"/>
          <w:lang w:val="en-US"/>
        </w:rPr>
        <w:t>plie</w:t>
      </w:r>
      <w:proofErr w:type="spellEnd"/>
      <w:r w:rsidRPr="00194B97">
        <w:rPr>
          <w:i/>
          <w:iCs/>
          <w:spacing w:val="-2"/>
        </w:rPr>
        <w:t xml:space="preserve"> по </w:t>
      </w:r>
      <w:r w:rsidRPr="00194B97">
        <w:rPr>
          <w:i/>
          <w:iCs/>
          <w:spacing w:val="-2"/>
          <w:lang w:val="en-US"/>
        </w:rPr>
        <w:t>II</w:t>
      </w:r>
      <w:r w:rsidRPr="00194B97">
        <w:rPr>
          <w:i/>
          <w:iCs/>
          <w:spacing w:val="-2"/>
        </w:rPr>
        <w:t xml:space="preserve"> позиции, руки продеть с внутренней стороны голени и </w:t>
      </w:r>
      <w:r w:rsidRPr="00194B97">
        <w:rPr>
          <w:i/>
          <w:iCs/>
        </w:rPr>
        <w:t>взяться за стопы, сохраняя положение рук, выпрямить колени с одновременным наклоном туловища.</w:t>
      </w:r>
    </w:p>
    <w:p w:rsidR="003702E7" w:rsidRPr="00194B97" w:rsidRDefault="003702E7" w:rsidP="00206E75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307"/>
          <w:tab w:val="left" w:pos="567"/>
        </w:tabs>
        <w:autoSpaceDE w:val="0"/>
        <w:autoSpaceDN w:val="0"/>
        <w:adjustRightInd w:val="0"/>
        <w:spacing w:before="5" w:line="276" w:lineRule="auto"/>
        <w:ind w:left="-567" w:firstLine="567"/>
        <w:jc w:val="both"/>
        <w:rPr>
          <w:i/>
          <w:iCs/>
          <w:spacing w:val="-15"/>
        </w:rPr>
      </w:pPr>
      <w:r w:rsidRPr="00194B97">
        <w:rPr>
          <w:i/>
          <w:iCs/>
        </w:rPr>
        <w:t>Спиной к станку: "кошечка", т.е. последовательный волнообразный прогиб из положения "стоя" в наклон вперед. Прогиб начинается с верхних звеньев позвоночника. Движение делается и в обратном порядке.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14" w:line="276" w:lineRule="auto"/>
        <w:ind w:left="-567" w:firstLine="567"/>
      </w:pPr>
      <w:r w:rsidRPr="00194B97">
        <w:rPr>
          <w:b/>
          <w:bCs/>
          <w:i/>
          <w:iCs/>
          <w:spacing w:val="-1"/>
        </w:rPr>
        <w:t xml:space="preserve">4. </w:t>
      </w:r>
      <w:r w:rsidRPr="00194B97">
        <w:rPr>
          <w:b/>
          <w:bCs/>
          <w:i/>
          <w:iCs/>
          <w:spacing w:val="-1"/>
          <w:u w:val="single"/>
        </w:rPr>
        <w:t>Развитие гибкости назад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10" w:firstLine="567"/>
        <w:jc w:val="both"/>
      </w:pPr>
      <w:r w:rsidRPr="00194B97">
        <w:rPr>
          <w:i/>
          <w:iCs/>
        </w:rPr>
        <w:t>1. "Кошечка" - из положения "сидя на пятках" перейти, не отрывая грудь от пола, в положение "прогнувшись в упоре". Сильно прогнуться и вернуться в исходное положение.</w:t>
      </w:r>
    </w:p>
    <w:p w:rsidR="003702E7" w:rsidRPr="00194B97" w:rsidRDefault="003702E7" w:rsidP="00206E75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322"/>
          <w:tab w:val="left" w:pos="567"/>
        </w:tabs>
        <w:autoSpaceDE w:val="0"/>
        <w:autoSpaceDN w:val="0"/>
        <w:adjustRightInd w:val="0"/>
        <w:spacing w:line="276" w:lineRule="auto"/>
        <w:ind w:left="-567" w:right="19" w:firstLine="567"/>
        <w:jc w:val="both"/>
        <w:rPr>
          <w:i/>
          <w:iCs/>
          <w:spacing w:val="-16"/>
        </w:rPr>
      </w:pPr>
      <w:r w:rsidRPr="00194B97">
        <w:rPr>
          <w:i/>
          <w:iCs/>
        </w:rPr>
        <w:t xml:space="preserve">"Корзиночка". В положении лежа на животе, взяться руками за стопы. Сильно прогнуться, подняв бедра и туловище вверх (следить, чтобы руки </w:t>
      </w:r>
      <w:r w:rsidRPr="00194B97">
        <w:rPr>
          <w:i/>
          <w:iCs/>
          <w:spacing w:val="-1"/>
        </w:rPr>
        <w:t>находились в таком же положении, как при упражнении "мостик").</w:t>
      </w:r>
    </w:p>
    <w:p w:rsidR="003702E7" w:rsidRPr="00194B97" w:rsidRDefault="003702E7" w:rsidP="00206E75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322"/>
          <w:tab w:val="left" w:pos="567"/>
        </w:tabs>
        <w:autoSpaceDE w:val="0"/>
        <w:autoSpaceDN w:val="0"/>
        <w:adjustRightInd w:val="0"/>
        <w:spacing w:line="276" w:lineRule="auto"/>
        <w:ind w:left="-567" w:right="5" w:firstLine="567"/>
        <w:jc w:val="both"/>
        <w:rPr>
          <w:i/>
          <w:iCs/>
          <w:spacing w:val="-19"/>
        </w:rPr>
      </w:pPr>
      <w:r w:rsidRPr="00194B97">
        <w:rPr>
          <w:i/>
          <w:iCs/>
          <w:spacing w:val="-1"/>
        </w:rPr>
        <w:t xml:space="preserve">"Мост", стоя на коленях: в положении лежа на животе, взяться руками за </w:t>
      </w:r>
      <w:r w:rsidRPr="00194B97">
        <w:rPr>
          <w:i/>
          <w:iCs/>
        </w:rPr>
        <w:t xml:space="preserve">стопы. Сильно прогнуться, подняв бедра и туловище вверх (следить, чтобы </w:t>
      </w:r>
      <w:r w:rsidRPr="00194B97">
        <w:rPr>
          <w:i/>
          <w:iCs/>
          <w:spacing w:val="-1"/>
        </w:rPr>
        <w:t>руки находились в таком же положении, как при упражнении "мостик").</w:t>
      </w:r>
    </w:p>
    <w:p w:rsidR="003702E7" w:rsidRPr="00194B97" w:rsidRDefault="003702E7" w:rsidP="00206E75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322"/>
          <w:tab w:val="left" w:pos="567"/>
        </w:tabs>
        <w:autoSpaceDE w:val="0"/>
        <w:autoSpaceDN w:val="0"/>
        <w:adjustRightInd w:val="0"/>
        <w:spacing w:line="276" w:lineRule="auto"/>
        <w:ind w:left="-567" w:right="14" w:firstLine="567"/>
        <w:jc w:val="both"/>
        <w:rPr>
          <w:i/>
          <w:iCs/>
          <w:spacing w:val="-16"/>
        </w:rPr>
      </w:pPr>
      <w:r w:rsidRPr="00194B97">
        <w:rPr>
          <w:i/>
          <w:iCs/>
        </w:rPr>
        <w:t>Из положения "стоя" опуститься на "мостик" и вернуться в исходное положение.</w:t>
      </w:r>
    </w:p>
    <w:p w:rsidR="003702E7" w:rsidRPr="00194B97" w:rsidRDefault="003702E7" w:rsidP="00206E75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322"/>
          <w:tab w:val="left" w:pos="567"/>
        </w:tabs>
        <w:autoSpaceDE w:val="0"/>
        <w:autoSpaceDN w:val="0"/>
        <w:adjustRightInd w:val="0"/>
        <w:spacing w:before="19" w:line="276" w:lineRule="auto"/>
        <w:ind w:left="-567" w:right="3898" w:firstLine="567"/>
        <w:rPr>
          <w:b/>
          <w:bCs/>
          <w:i/>
          <w:iCs/>
          <w:spacing w:val="-14"/>
        </w:rPr>
      </w:pPr>
      <w:r w:rsidRPr="00194B97">
        <w:rPr>
          <w:b/>
          <w:bCs/>
          <w:i/>
          <w:iCs/>
          <w:spacing w:val="-3"/>
          <w:u w:val="single"/>
        </w:rPr>
        <w:lastRenderedPageBreak/>
        <w:t xml:space="preserve">Силовые упражнения для мыши живота </w:t>
      </w:r>
      <w:r w:rsidRPr="00194B97">
        <w:rPr>
          <w:i/>
          <w:iCs/>
        </w:rPr>
        <w:t>1. "Уголок" из положения  лежа.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5" w:line="276" w:lineRule="auto"/>
        <w:ind w:left="-567" w:firstLine="567"/>
      </w:pPr>
      <w:r w:rsidRPr="00194B97">
        <w:rPr>
          <w:i/>
          <w:iCs/>
        </w:rPr>
        <w:t>2.Стойка на лопатках без поддержки под спину.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before="5" w:line="276" w:lineRule="auto"/>
        <w:ind w:left="-567" w:firstLine="567"/>
      </w:pPr>
      <w:r w:rsidRPr="00194B97">
        <w:rPr>
          <w:i/>
          <w:iCs/>
          <w:spacing w:val="-1"/>
        </w:rPr>
        <w:t xml:space="preserve">3. Лежа на спине </w:t>
      </w:r>
      <w:r w:rsidRPr="00194B97">
        <w:rPr>
          <w:i/>
          <w:iCs/>
          <w:spacing w:val="-1"/>
          <w:lang w:val="en-US"/>
        </w:rPr>
        <w:t>battements</w:t>
      </w:r>
      <w:r w:rsidRPr="00194B97">
        <w:rPr>
          <w:i/>
          <w:iCs/>
          <w:spacing w:val="-1"/>
        </w:rPr>
        <w:t xml:space="preserve"> </w:t>
      </w:r>
      <w:proofErr w:type="spellStart"/>
      <w:r w:rsidRPr="00194B97">
        <w:rPr>
          <w:i/>
          <w:iCs/>
          <w:spacing w:val="-1"/>
          <w:lang w:val="en-US"/>
        </w:rPr>
        <w:t>releve</w:t>
      </w:r>
      <w:proofErr w:type="spellEnd"/>
      <w:r w:rsidRPr="00194B97">
        <w:rPr>
          <w:i/>
          <w:iCs/>
          <w:spacing w:val="-1"/>
        </w:rPr>
        <w:t xml:space="preserve"> </w:t>
      </w:r>
      <w:r w:rsidRPr="00194B97">
        <w:rPr>
          <w:i/>
          <w:iCs/>
          <w:spacing w:val="-1"/>
          <w:lang w:val="en-US"/>
        </w:rPr>
        <w:t>lent</w:t>
      </w:r>
      <w:r w:rsidRPr="00194B97">
        <w:rPr>
          <w:i/>
          <w:iCs/>
          <w:spacing w:val="-1"/>
        </w:rPr>
        <w:t xml:space="preserve"> двух ног на 90°. Опустить ноги за голову </w:t>
      </w:r>
      <w:r w:rsidRPr="00194B97">
        <w:rPr>
          <w:i/>
          <w:iCs/>
        </w:rPr>
        <w:t xml:space="preserve">до пола, развести в стороны и через </w:t>
      </w:r>
      <w:proofErr w:type="spellStart"/>
      <w:r w:rsidRPr="00194B97">
        <w:rPr>
          <w:i/>
          <w:iCs/>
          <w:lang w:val="en-US"/>
        </w:rPr>
        <w:t>rond</w:t>
      </w:r>
      <w:proofErr w:type="spellEnd"/>
      <w:r w:rsidRPr="00194B97">
        <w:rPr>
          <w:i/>
          <w:iCs/>
        </w:rPr>
        <w:t xml:space="preserve"> собрать в 1 позицию.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322"/>
          <w:tab w:val="left" w:pos="567"/>
        </w:tabs>
        <w:spacing w:before="19" w:line="276" w:lineRule="auto"/>
        <w:ind w:left="-567" w:firstLine="567"/>
      </w:pPr>
      <w:r w:rsidRPr="00194B97">
        <w:rPr>
          <w:b/>
          <w:bCs/>
          <w:i/>
          <w:iCs/>
          <w:spacing w:val="-16"/>
        </w:rPr>
        <w:t>6.</w:t>
      </w:r>
      <w:r w:rsidRPr="00194B97">
        <w:rPr>
          <w:b/>
          <w:bCs/>
          <w:i/>
          <w:iCs/>
        </w:rPr>
        <w:tab/>
      </w:r>
      <w:r w:rsidRPr="00194B97">
        <w:rPr>
          <w:b/>
          <w:bCs/>
          <w:i/>
          <w:iCs/>
          <w:spacing w:val="-1"/>
          <w:u w:val="single"/>
        </w:rPr>
        <w:t>Силовые упражнения для мыши спины</w:t>
      </w:r>
    </w:p>
    <w:p w:rsidR="003702E7" w:rsidRPr="00194B97" w:rsidRDefault="003702E7" w:rsidP="00206E75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left="-567" w:right="38" w:firstLine="567"/>
        <w:jc w:val="both"/>
        <w:rPr>
          <w:i/>
          <w:iCs/>
          <w:spacing w:val="-21"/>
        </w:rPr>
      </w:pPr>
      <w:r w:rsidRPr="00194B97">
        <w:rPr>
          <w:i/>
          <w:iCs/>
        </w:rPr>
        <w:t>Упражнение в парах: лежа на животе, подъем и опускание туловища. Партнер придерживает за колени.</w:t>
      </w:r>
    </w:p>
    <w:p w:rsidR="003702E7" w:rsidRPr="00194B97" w:rsidRDefault="003702E7" w:rsidP="00206E75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left="-567" w:right="10" w:firstLine="567"/>
        <w:jc w:val="both"/>
        <w:rPr>
          <w:i/>
          <w:iCs/>
          <w:spacing w:val="-16"/>
        </w:rPr>
      </w:pPr>
      <w:r w:rsidRPr="00194B97">
        <w:rPr>
          <w:i/>
          <w:iCs/>
        </w:rPr>
        <w:t>Лежа на животе, поднимание и опускание туловища (руки вперед или в сторону, ноги в выворотном положении).</w:t>
      </w:r>
    </w:p>
    <w:p w:rsidR="003702E7" w:rsidRPr="00194B97" w:rsidRDefault="003702E7" w:rsidP="00206E75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336"/>
          <w:tab w:val="left" w:pos="567"/>
        </w:tabs>
        <w:autoSpaceDE w:val="0"/>
        <w:autoSpaceDN w:val="0"/>
        <w:adjustRightInd w:val="0"/>
        <w:spacing w:before="5" w:line="276" w:lineRule="auto"/>
        <w:ind w:left="-567" w:right="5" w:firstLine="567"/>
        <w:jc w:val="both"/>
        <w:rPr>
          <w:i/>
          <w:iCs/>
          <w:spacing w:val="-16"/>
        </w:rPr>
      </w:pPr>
      <w:r w:rsidRPr="00194B97">
        <w:rPr>
          <w:i/>
          <w:iCs/>
        </w:rPr>
        <w:t>Лежа на животе, поднимание и опускание ног и нижней части туловища (ноги в выворотном положении, голова на руках).</w:t>
      </w:r>
    </w:p>
    <w:p w:rsidR="003702E7" w:rsidRPr="00194B97" w:rsidRDefault="003702E7" w:rsidP="00206E75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336"/>
          <w:tab w:val="left" w:pos="567"/>
        </w:tabs>
        <w:autoSpaceDE w:val="0"/>
        <w:autoSpaceDN w:val="0"/>
        <w:adjustRightInd w:val="0"/>
        <w:spacing w:before="5" w:line="276" w:lineRule="auto"/>
        <w:ind w:left="-567" w:right="14" w:firstLine="567"/>
        <w:jc w:val="both"/>
        <w:rPr>
          <w:i/>
          <w:iCs/>
          <w:spacing w:val="-16"/>
        </w:rPr>
      </w:pPr>
      <w:r w:rsidRPr="00194B97">
        <w:rPr>
          <w:i/>
          <w:iCs/>
        </w:rPr>
        <w:t xml:space="preserve">Стоя в 1 позиции, поднять руки вверх, сделать глубокий наклон вперед, поставить ладони на пол перед стопами. Поочередно переступая руками вперед, принять положение "упор лежа". При этом стараться удержать пятки в 1 позиции на полу. Сгибаясь в тазобедренных суставах, подтянуть </w:t>
      </w:r>
      <w:r w:rsidRPr="00194B97">
        <w:rPr>
          <w:i/>
          <w:iCs/>
          <w:spacing w:val="-2"/>
        </w:rPr>
        <w:t xml:space="preserve">ноги в 1 позиции, как можно ближе к рукам. Подняться в исходное </w:t>
      </w:r>
      <w:r w:rsidRPr="00194B97">
        <w:rPr>
          <w:i/>
          <w:iCs/>
        </w:rPr>
        <w:t>положение.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322"/>
          <w:tab w:val="left" w:pos="567"/>
        </w:tabs>
        <w:spacing w:before="14" w:line="276" w:lineRule="auto"/>
        <w:ind w:left="-567" w:firstLine="567"/>
      </w:pPr>
      <w:r w:rsidRPr="00194B97">
        <w:rPr>
          <w:b/>
          <w:bCs/>
          <w:i/>
          <w:iCs/>
          <w:spacing w:val="-21"/>
        </w:rPr>
        <w:t>7.</w:t>
      </w:r>
      <w:r w:rsidRPr="00194B97">
        <w:rPr>
          <w:b/>
          <w:bCs/>
          <w:i/>
          <w:iCs/>
        </w:rPr>
        <w:tab/>
      </w:r>
      <w:r w:rsidRPr="00194B97">
        <w:rPr>
          <w:b/>
          <w:bCs/>
          <w:i/>
          <w:iCs/>
          <w:spacing w:val="-2"/>
          <w:u w:val="single"/>
        </w:rPr>
        <w:t>Упражнения на развитие шага</w:t>
      </w:r>
      <w:r w:rsidRPr="00194B97">
        <w:rPr>
          <w:b/>
          <w:bCs/>
          <w:i/>
          <w:iCs/>
          <w:spacing w:val="-2"/>
        </w:rPr>
        <w:t>.</w:t>
      </w:r>
    </w:p>
    <w:p w:rsidR="003702E7" w:rsidRPr="00194B97" w:rsidRDefault="003702E7" w:rsidP="00206E75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firstLine="567"/>
      </w:pPr>
      <w:r w:rsidRPr="00194B97">
        <w:rPr>
          <w:i/>
          <w:iCs/>
        </w:rPr>
        <w:t xml:space="preserve">1.Лежа на полу, </w:t>
      </w:r>
      <w:r w:rsidRPr="00194B97">
        <w:rPr>
          <w:i/>
          <w:iCs/>
          <w:lang w:val="en-US"/>
        </w:rPr>
        <w:t>battements</w:t>
      </w:r>
      <w:r w:rsidRPr="00194B97">
        <w:rPr>
          <w:i/>
          <w:iCs/>
        </w:rPr>
        <w:t xml:space="preserve"> </w:t>
      </w:r>
      <w:proofErr w:type="spellStart"/>
      <w:r w:rsidRPr="00194B97">
        <w:rPr>
          <w:i/>
          <w:iCs/>
          <w:lang w:val="en-US"/>
        </w:rPr>
        <w:t>releve</w:t>
      </w:r>
      <w:proofErr w:type="spellEnd"/>
      <w:r w:rsidRPr="00194B97">
        <w:rPr>
          <w:i/>
          <w:iCs/>
        </w:rPr>
        <w:t xml:space="preserve"> </w:t>
      </w:r>
      <w:r w:rsidRPr="00194B97">
        <w:rPr>
          <w:i/>
          <w:iCs/>
          <w:lang w:val="en-US"/>
        </w:rPr>
        <w:t>lent</w:t>
      </w:r>
      <w:r w:rsidRPr="00194B97">
        <w:rPr>
          <w:i/>
          <w:iCs/>
        </w:rPr>
        <w:t xml:space="preserve"> на 90°'по 1 позиции во всех направлениях.</w:t>
      </w:r>
    </w:p>
    <w:p w:rsidR="003702E7" w:rsidRPr="00194B97" w:rsidRDefault="003702E7" w:rsidP="00206E75">
      <w:pPr>
        <w:widowControl w:val="0"/>
        <w:numPr>
          <w:ilvl w:val="0"/>
          <w:numId w:val="49"/>
        </w:numPr>
        <w:shd w:val="clear" w:color="auto" w:fill="FFFFFF"/>
        <w:tabs>
          <w:tab w:val="left" w:pos="0"/>
          <w:tab w:val="left" w:pos="302"/>
          <w:tab w:val="left" w:pos="567"/>
        </w:tabs>
        <w:autoSpaceDE w:val="0"/>
        <w:autoSpaceDN w:val="0"/>
        <w:adjustRightInd w:val="0"/>
        <w:spacing w:before="5" w:line="276" w:lineRule="auto"/>
        <w:ind w:left="-567" w:firstLine="567"/>
        <w:rPr>
          <w:i/>
          <w:iCs/>
          <w:spacing w:val="-15"/>
        </w:rPr>
      </w:pPr>
      <w:r w:rsidRPr="00194B97">
        <w:rPr>
          <w:i/>
          <w:iCs/>
          <w:spacing w:val="-1"/>
        </w:rPr>
        <w:t xml:space="preserve">Лежа на полу, </w:t>
      </w:r>
      <w:r w:rsidRPr="00194B97">
        <w:rPr>
          <w:i/>
          <w:iCs/>
          <w:spacing w:val="-1"/>
          <w:lang w:val="en-US"/>
        </w:rPr>
        <w:t>grand</w:t>
      </w:r>
      <w:r w:rsidRPr="00194B97">
        <w:rPr>
          <w:i/>
          <w:iCs/>
          <w:spacing w:val="-1"/>
        </w:rPr>
        <w:t xml:space="preserve"> </w:t>
      </w:r>
      <w:r w:rsidRPr="00194B97">
        <w:rPr>
          <w:i/>
          <w:iCs/>
          <w:spacing w:val="-1"/>
          <w:lang w:val="en-US"/>
        </w:rPr>
        <w:t>battement</w:t>
      </w:r>
      <w:r w:rsidRPr="00194B97">
        <w:rPr>
          <w:i/>
          <w:iCs/>
          <w:spacing w:val="-1"/>
        </w:rPr>
        <w:t xml:space="preserve"> </w:t>
      </w:r>
      <w:proofErr w:type="spellStart"/>
      <w:r w:rsidRPr="00194B97">
        <w:rPr>
          <w:i/>
          <w:iCs/>
          <w:spacing w:val="-1"/>
          <w:lang w:val="en-US"/>
        </w:rPr>
        <w:t>jete</w:t>
      </w:r>
      <w:proofErr w:type="spellEnd"/>
      <w:r w:rsidRPr="00194B97">
        <w:rPr>
          <w:i/>
          <w:iCs/>
          <w:spacing w:val="-1"/>
        </w:rPr>
        <w:t xml:space="preserve"> по 1 позиции во всех направлениях.</w:t>
      </w:r>
    </w:p>
    <w:p w:rsidR="003702E7" w:rsidRPr="00194B97" w:rsidRDefault="003702E7" w:rsidP="00206E75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98"/>
          <w:tab w:val="left" w:pos="567"/>
        </w:tabs>
        <w:autoSpaceDE w:val="0"/>
        <w:autoSpaceDN w:val="0"/>
        <w:adjustRightInd w:val="0"/>
        <w:spacing w:line="276" w:lineRule="auto"/>
        <w:ind w:left="-567" w:right="14" w:firstLine="567"/>
        <w:jc w:val="both"/>
        <w:rPr>
          <w:i/>
          <w:iCs/>
          <w:spacing w:val="-17"/>
        </w:rPr>
      </w:pPr>
      <w:r w:rsidRPr="00194B97">
        <w:rPr>
          <w:i/>
          <w:iCs/>
          <w:spacing w:val="-1"/>
        </w:rPr>
        <w:t xml:space="preserve">Сидя в положении "лягушка", взяться левой рукой за стопу правой ноги и </w:t>
      </w:r>
      <w:r w:rsidRPr="00194B97">
        <w:rPr>
          <w:i/>
          <w:iCs/>
        </w:rPr>
        <w:t xml:space="preserve">выпрямить ногу </w:t>
      </w:r>
      <w:proofErr w:type="spellStart"/>
      <w:r w:rsidRPr="00194B97">
        <w:rPr>
          <w:i/>
          <w:iCs/>
        </w:rPr>
        <w:t>вперед</w:t>
      </w:r>
      <w:proofErr w:type="gramStart"/>
      <w:r w:rsidRPr="00194B97">
        <w:rPr>
          <w:i/>
          <w:iCs/>
        </w:rPr>
        <w:t>.</w:t>
      </w:r>
      <w:r w:rsidRPr="00194B97">
        <w:rPr>
          <w:i/>
          <w:iCs/>
          <w:spacing w:val="-1"/>
        </w:rPr>
        <w:t>С</w:t>
      </w:r>
      <w:proofErr w:type="gramEnd"/>
      <w:r w:rsidRPr="00194B97">
        <w:rPr>
          <w:i/>
          <w:iCs/>
          <w:spacing w:val="-1"/>
        </w:rPr>
        <w:t>идя</w:t>
      </w:r>
      <w:proofErr w:type="spellEnd"/>
      <w:r w:rsidRPr="00194B97">
        <w:rPr>
          <w:i/>
          <w:iCs/>
          <w:spacing w:val="-1"/>
        </w:rPr>
        <w:t xml:space="preserve"> в положении "лягушка", взяться левой рукой за стопу правой ноги и </w:t>
      </w:r>
      <w:r w:rsidRPr="00194B97">
        <w:rPr>
          <w:i/>
          <w:iCs/>
        </w:rPr>
        <w:t>выпрямить ногу в сторону, правая рука на полу.</w:t>
      </w:r>
    </w:p>
    <w:p w:rsidR="003702E7" w:rsidRPr="00194B97" w:rsidRDefault="003702E7" w:rsidP="00206E75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98"/>
          <w:tab w:val="left" w:pos="567"/>
        </w:tabs>
        <w:autoSpaceDE w:val="0"/>
        <w:autoSpaceDN w:val="0"/>
        <w:adjustRightInd w:val="0"/>
        <w:spacing w:before="5" w:line="276" w:lineRule="auto"/>
        <w:ind w:left="-567" w:right="5" w:firstLine="567"/>
        <w:jc w:val="both"/>
        <w:rPr>
          <w:i/>
          <w:iCs/>
          <w:spacing w:val="-17"/>
        </w:rPr>
      </w:pPr>
      <w:r w:rsidRPr="00194B97">
        <w:rPr>
          <w:i/>
          <w:iCs/>
          <w:spacing w:val="-1"/>
        </w:rPr>
        <w:t xml:space="preserve">Сидя на полу с ногами по 1 позиции, развести ноги до прямого шпагата, лечь </w:t>
      </w:r>
      <w:r w:rsidRPr="00194B97">
        <w:rPr>
          <w:i/>
          <w:iCs/>
        </w:rPr>
        <w:t>вперед и, разворачивая ноги в тазобедренных суставах, перевести их в "лягушку" на животе. Проделать все в обратном порядке.</w:t>
      </w:r>
    </w:p>
    <w:p w:rsidR="003702E7" w:rsidRPr="00194B97" w:rsidRDefault="003702E7" w:rsidP="00206E75">
      <w:pPr>
        <w:widowControl w:val="0"/>
        <w:numPr>
          <w:ilvl w:val="0"/>
          <w:numId w:val="51"/>
        </w:numPr>
        <w:shd w:val="clear" w:color="auto" w:fill="FFFFFF"/>
        <w:tabs>
          <w:tab w:val="left" w:pos="0"/>
          <w:tab w:val="left" w:pos="298"/>
          <w:tab w:val="left" w:pos="567"/>
        </w:tabs>
        <w:autoSpaceDE w:val="0"/>
        <w:autoSpaceDN w:val="0"/>
        <w:adjustRightInd w:val="0"/>
        <w:spacing w:before="5" w:line="276" w:lineRule="auto"/>
        <w:ind w:left="-567" w:right="518" w:firstLine="567"/>
        <w:jc w:val="both"/>
        <w:rPr>
          <w:i/>
          <w:iCs/>
          <w:spacing w:val="-23"/>
        </w:rPr>
      </w:pPr>
      <w:r w:rsidRPr="00194B97">
        <w:rPr>
          <w:i/>
          <w:iCs/>
          <w:spacing w:val="-1"/>
        </w:rPr>
        <w:t xml:space="preserve">Лежа на боку, </w:t>
      </w:r>
      <w:r w:rsidRPr="00194B97">
        <w:rPr>
          <w:i/>
          <w:iCs/>
          <w:spacing w:val="-1"/>
          <w:lang w:val="en-US"/>
        </w:rPr>
        <w:t>battement</w:t>
      </w:r>
      <w:r w:rsidRPr="00194B97">
        <w:rPr>
          <w:i/>
          <w:iCs/>
          <w:spacing w:val="-1"/>
        </w:rPr>
        <w:t xml:space="preserve"> </w:t>
      </w:r>
      <w:proofErr w:type="spellStart"/>
      <w:r w:rsidRPr="00194B97">
        <w:rPr>
          <w:i/>
          <w:iCs/>
          <w:spacing w:val="-1"/>
          <w:lang w:val="en-US"/>
        </w:rPr>
        <w:t>developpe</w:t>
      </w:r>
      <w:proofErr w:type="spellEnd"/>
      <w:r w:rsidRPr="00194B97">
        <w:rPr>
          <w:i/>
          <w:iCs/>
          <w:spacing w:val="-1"/>
        </w:rPr>
        <w:t xml:space="preserve"> правой ногой, с сокращенной стопой. </w:t>
      </w:r>
      <w:r w:rsidRPr="00194B97">
        <w:rPr>
          <w:i/>
          <w:iCs/>
        </w:rPr>
        <w:t>Захватить ее: а) правой рукой; б) левой рукой.</w:t>
      </w:r>
    </w:p>
    <w:p w:rsidR="003702E7" w:rsidRPr="00194B97" w:rsidRDefault="003702E7" w:rsidP="00206E75">
      <w:pPr>
        <w:widowControl w:val="0"/>
        <w:numPr>
          <w:ilvl w:val="0"/>
          <w:numId w:val="51"/>
        </w:numPr>
        <w:shd w:val="clear" w:color="auto" w:fill="FFFFFF"/>
        <w:tabs>
          <w:tab w:val="left" w:pos="0"/>
          <w:tab w:val="left" w:pos="298"/>
          <w:tab w:val="left" w:pos="567"/>
        </w:tabs>
        <w:autoSpaceDE w:val="0"/>
        <w:autoSpaceDN w:val="0"/>
        <w:adjustRightInd w:val="0"/>
        <w:spacing w:before="5" w:line="276" w:lineRule="auto"/>
        <w:ind w:left="-567" w:right="518" w:firstLine="567"/>
        <w:jc w:val="both"/>
        <w:rPr>
          <w:i/>
          <w:iCs/>
          <w:spacing w:val="-23"/>
        </w:rPr>
      </w:pPr>
      <w:r w:rsidRPr="00194B97">
        <w:rPr>
          <w:i/>
          <w:iCs/>
          <w:spacing w:val="-2"/>
        </w:rPr>
        <w:t xml:space="preserve">Равновесие с захватом правой руки голеностопного сустава правой ноги: </w:t>
      </w:r>
      <w:r w:rsidRPr="00194B97">
        <w:rPr>
          <w:i/>
          <w:iCs/>
        </w:rPr>
        <w:t>а) вперед;   б) в сторону;   в) назад.</w:t>
      </w:r>
    </w:p>
    <w:p w:rsidR="003702E7" w:rsidRPr="00194B97" w:rsidRDefault="003702E7" w:rsidP="00206E75">
      <w:pPr>
        <w:widowControl w:val="0"/>
        <w:numPr>
          <w:ilvl w:val="0"/>
          <w:numId w:val="51"/>
        </w:numPr>
        <w:shd w:val="clear" w:color="auto" w:fill="FFFFFF"/>
        <w:tabs>
          <w:tab w:val="left" w:pos="0"/>
          <w:tab w:val="left" w:pos="216"/>
          <w:tab w:val="left" w:pos="567"/>
        </w:tabs>
        <w:autoSpaceDE w:val="0"/>
        <w:autoSpaceDN w:val="0"/>
        <w:adjustRightInd w:val="0"/>
        <w:spacing w:before="19" w:line="276" w:lineRule="auto"/>
        <w:ind w:left="-567" w:firstLine="567"/>
        <w:rPr>
          <w:b/>
          <w:bCs/>
          <w:i/>
          <w:iCs/>
          <w:spacing w:val="-15"/>
        </w:rPr>
      </w:pPr>
      <w:r w:rsidRPr="00194B97">
        <w:rPr>
          <w:b/>
          <w:bCs/>
          <w:i/>
          <w:iCs/>
          <w:spacing w:val="-1"/>
          <w:u w:val="single"/>
        </w:rPr>
        <w:t>Прыжки</w:t>
      </w:r>
    </w:p>
    <w:p w:rsidR="003702E7" w:rsidRPr="00194B97" w:rsidRDefault="003702E7" w:rsidP="00206E75">
      <w:pPr>
        <w:widowControl w:val="0"/>
        <w:numPr>
          <w:ilvl w:val="0"/>
          <w:numId w:val="52"/>
        </w:numPr>
        <w:shd w:val="clear" w:color="auto" w:fill="FFFFFF"/>
        <w:tabs>
          <w:tab w:val="left" w:pos="0"/>
          <w:tab w:val="left" w:pos="27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21"/>
        </w:rPr>
      </w:pPr>
      <w:r w:rsidRPr="00194B97">
        <w:rPr>
          <w:i/>
          <w:iCs/>
          <w:spacing w:val="-1"/>
        </w:rPr>
        <w:t xml:space="preserve">Прыжки с продвижением в </w:t>
      </w:r>
      <w:proofErr w:type="spellStart"/>
      <w:r w:rsidRPr="00194B97">
        <w:rPr>
          <w:i/>
          <w:iCs/>
          <w:spacing w:val="-1"/>
        </w:rPr>
        <w:t>полушпагате</w:t>
      </w:r>
      <w:proofErr w:type="spellEnd"/>
      <w:r w:rsidRPr="00194B97">
        <w:rPr>
          <w:i/>
          <w:iCs/>
          <w:spacing w:val="-1"/>
        </w:rPr>
        <w:t xml:space="preserve"> с поочередной сменой ног.</w:t>
      </w:r>
    </w:p>
    <w:p w:rsidR="003702E7" w:rsidRPr="00194B97" w:rsidRDefault="003702E7" w:rsidP="00206E75">
      <w:pPr>
        <w:widowControl w:val="0"/>
        <w:numPr>
          <w:ilvl w:val="0"/>
          <w:numId w:val="52"/>
        </w:numPr>
        <w:shd w:val="clear" w:color="auto" w:fill="FFFFFF"/>
        <w:tabs>
          <w:tab w:val="left" w:pos="0"/>
          <w:tab w:val="left" w:pos="27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7"/>
        </w:rPr>
      </w:pPr>
      <w:r w:rsidRPr="00194B97">
        <w:rPr>
          <w:i/>
          <w:iCs/>
          <w:spacing w:val="-1"/>
        </w:rPr>
        <w:t>Прыжок в "лягушку" со сменой ног.</w:t>
      </w:r>
    </w:p>
    <w:p w:rsidR="003702E7" w:rsidRPr="00194B97" w:rsidRDefault="003702E7" w:rsidP="00206E75">
      <w:pPr>
        <w:widowControl w:val="0"/>
        <w:numPr>
          <w:ilvl w:val="0"/>
          <w:numId w:val="52"/>
        </w:numPr>
        <w:shd w:val="clear" w:color="auto" w:fill="FFFFFF"/>
        <w:tabs>
          <w:tab w:val="left" w:pos="0"/>
          <w:tab w:val="left" w:pos="274"/>
          <w:tab w:val="left" w:pos="567"/>
        </w:tabs>
        <w:autoSpaceDE w:val="0"/>
        <w:autoSpaceDN w:val="0"/>
        <w:adjustRightInd w:val="0"/>
        <w:spacing w:before="5" w:line="276" w:lineRule="auto"/>
        <w:ind w:left="-567" w:firstLine="567"/>
        <w:rPr>
          <w:i/>
          <w:iCs/>
          <w:spacing w:val="-19"/>
        </w:rPr>
      </w:pPr>
      <w:r w:rsidRPr="00194B97">
        <w:rPr>
          <w:i/>
          <w:iCs/>
        </w:rPr>
        <w:t xml:space="preserve">"Козлик". Выполняется </w:t>
      </w:r>
      <w:r w:rsidRPr="00194B97">
        <w:rPr>
          <w:i/>
          <w:iCs/>
          <w:lang w:val="en-US"/>
        </w:rPr>
        <w:t>pas</w:t>
      </w:r>
      <w:r w:rsidRPr="00194B97">
        <w:rPr>
          <w:i/>
          <w:iCs/>
        </w:rPr>
        <w:t xml:space="preserve"> </w:t>
      </w:r>
      <w:proofErr w:type="spellStart"/>
      <w:r w:rsidRPr="00194B97">
        <w:rPr>
          <w:i/>
          <w:iCs/>
          <w:lang w:val="en-US"/>
        </w:rPr>
        <w:t>assamble</w:t>
      </w:r>
      <w:proofErr w:type="spellEnd"/>
      <w:r w:rsidRPr="00194B97">
        <w:rPr>
          <w:i/>
          <w:iCs/>
        </w:rPr>
        <w:t>, подбивной прыжок.</w:t>
      </w:r>
    </w:p>
    <w:p w:rsidR="00E43F93" w:rsidRPr="00194B97" w:rsidRDefault="003702E7" w:rsidP="00206E75">
      <w:pPr>
        <w:widowControl w:val="0"/>
        <w:numPr>
          <w:ilvl w:val="0"/>
          <w:numId w:val="52"/>
        </w:numPr>
        <w:shd w:val="clear" w:color="auto" w:fill="FFFFFF"/>
        <w:tabs>
          <w:tab w:val="left" w:pos="0"/>
          <w:tab w:val="left" w:pos="27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rPr>
          <w:i/>
          <w:iCs/>
          <w:spacing w:val="-17"/>
        </w:rPr>
      </w:pPr>
      <w:r w:rsidRPr="00194B97">
        <w:rPr>
          <w:i/>
          <w:iCs/>
          <w:spacing w:val="-2"/>
        </w:rPr>
        <w:t>Прыжок в шпагат.</w:t>
      </w:r>
    </w:p>
    <w:p w:rsidR="003702E7" w:rsidRPr="00194B97" w:rsidRDefault="003702E7" w:rsidP="00623B7A">
      <w:pPr>
        <w:widowControl w:val="0"/>
        <w:shd w:val="clear" w:color="auto" w:fill="FFFFFF"/>
        <w:tabs>
          <w:tab w:val="left" w:pos="0"/>
          <w:tab w:val="left" w:pos="274"/>
          <w:tab w:val="left" w:pos="567"/>
        </w:tabs>
        <w:autoSpaceDE w:val="0"/>
        <w:autoSpaceDN w:val="0"/>
        <w:adjustRightInd w:val="0"/>
        <w:spacing w:before="240" w:line="276" w:lineRule="auto"/>
        <w:jc w:val="center"/>
        <w:rPr>
          <w:i/>
          <w:iCs/>
          <w:spacing w:val="-17"/>
        </w:rPr>
      </w:pPr>
      <w:r w:rsidRPr="00194B97">
        <w:rPr>
          <w:b/>
          <w:bCs/>
          <w:spacing w:val="-9"/>
        </w:rPr>
        <w:t>Методическое обеспечение учебного процесса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right="10" w:firstLine="567"/>
        <w:jc w:val="both"/>
      </w:pPr>
      <w:r w:rsidRPr="00194B97">
        <w:rPr>
          <w:spacing w:val="-3"/>
        </w:rPr>
        <w:t xml:space="preserve">Основная форма учебной и воспитательной работы - урок в классе, </w:t>
      </w:r>
      <w:r w:rsidRPr="00194B97">
        <w:rPr>
          <w:spacing w:val="-5"/>
        </w:rPr>
        <w:t xml:space="preserve">обычно включающий в себя проверку выполненного задания, совместную </w:t>
      </w:r>
      <w:r w:rsidRPr="00194B97">
        <w:rPr>
          <w:spacing w:val="-9"/>
        </w:rPr>
        <w:t xml:space="preserve">работу педагога и ученика по выполнению гимнастических упражнений, рекомендации педагога относительно способов самостоятельной работы </w:t>
      </w:r>
      <w:r w:rsidRPr="00194B97">
        <w:rPr>
          <w:spacing w:val="-11"/>
        </w:rPr>
        <w:t xml:space="preserve">обучающегося. Урок может иметь различную форму, которая определяется не </w:t>
      </w:r>
      <w:r w:rsidRPr="00194B97">
        <w:rPr>
          <w:spacing w:val="-12"/>
        </w:rPr>
        <w:t xml:space="preserve">только конкретными задачами, стоящими перед учениками, но также во многом </w:t>
      </w:r>
      <w:r w:rsidRPr="00194B97">
        <w:rPr>
          <w:spacing w:val="-3"/>
        </w:rPr>
        <w:t xml:space="preserve">обусловлена их индивидуальностями, а также сложившимися в процессе </w:t>
      </w:r>
      <w:r w:rsidRPr="00194B97">
        <w:t>занятий отношениями учеников и педагога.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firstLine="567"/>
        <w:jc w:val="both"/>
        <w:rPr>
          <w:spacing w:val="-10"/>
        </w:rPr>
      </w:pPr>
      <w:r w:rsidRPr="00194B97">
        <w:rPr>
          <w:spacing w:val="-11"/>
        </w:rPr>
        <w:lastRenderedPageBreak/>
        <w:t xml:space="preserve">В работе с учащимися преподаватель должен следовать принципам </w:t>
      </w:r>
      <w:r w:rsidRPr="00194B97">
        <w:rPr>
          <w:spacing w:val="-9"/>
        </w:rPr>
        <w:t xml:space="preserve">последовательности, постепенности, доступности, наглядности в освоении </w:t>
      </w:r>
      <w:r w:rsidRPr="00194B97">
        <w:rPr>
          <w:spacing w:val="-4"/>
        </w:rPr>
        <w:t xml:space="preserve">материала. </w:t>
      </w:r>
      <w:proofErr w:type="gramStart"/>
      <w:r w:rsidRPr="00194B97">
        <w:rPr>
          <w:spacing w:val="-4"/>
        </w:rPr>
        <w:t xml:space="preserve">Весь процесс обучения должен быть основан на выполнении </w:t>
      </w:r>
      <w:r w:rsidRPr="00194B97">
        <w:t xml:space="preserve">известных правил: от простого к сложному, от легкого к трудному, от </w:t>
      </w:r>
      <w:r w:rsidRPr="00194B97">
        <w:rPr>
          <w:spacing w:val="-2"/>
        </w:rPr>
        <w:t>известного к неизвестному.</w:t>
      </w:r>
      <w:proofErr w:type="gramEnd"/>
      <w:r w:rsidRPr="00194B97">
        <w:rPr>
          <w:spacing w:val="-2"/>
        </w:rPr>
        <w:t xml:space="preserve"> Содержание процесса обучения на уроках </w:t>
      </w:r>
      <w:r w:rsidRPr="00194B97">
        <w:rPr>
          <w:spacing w:val="-11"/>
        </w:rPr>
        <w:t xml:space="preserve">гимнастики, в соответствии с основополагающими принципами педагогической </w:t>
      </w:r>
      <w:r w:rsidRPr="00194B97">
        <w:t xml:space="preserve">науки, должно иметь воспитательный характер и базироваться на </w:t>
      </w:r>
      <w:r w:rsidRPr="00194B97">
        <w:rPr>
          <w:spacing w:val="-10"/>
        </w:rPr>
        <w:t>дидактических принципах сознательности и активности, систематичности и последовательности прочного освоения основ изучаемого предмета.</w:t>
      </w:r>
    </w:p>
    <w:p w:rsidR="003702E7" w:rsidRPr="00194B97" w:rsidRDefault="003702E7" w:rsidP="00623B7A">
      <w:pPr>
        <w:tabs>
          <w:tab w:val="left" w:pos="0"/>
          <w:tab w:val="left" w:pos="567"/>
        </w:tabs>
        <w:autoSpaceDE w:val="0"/>
        <w:autoSpaceDN w:val="0"/>
        <w:adjustRightInd w:val="0"/>
        <w:spacing w:before="240" w:line="276" w:lineRule="auto"/>
        <w:ind w:left="-567" w:firstLine="567"/>
        <w:rPr>
          <w:rFonts w:eastAsia="TimesNewRomanPSMT"/>
        </w:rPr>
      </w:pPr>
      <w:r w:rsidRPr="00194B97">
        <w:rPr>
          <w:rFonts w:eastAsia="TimesNewRomanPSMT"/>
        </w:rPr>
        <w:t>Руководствуясь основными принципами, изложенными в настоящей программе, педагог может уменьшить или увеличить объем и степень технической сложности материала, в зависимости от состава класса и условий конкретной работы.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right="10" w:firstLine="567"/>
        <w:jc w:val="both"/>
      </w:pPr>
      <w:r w:rsidRPr="00194B97">
        <w:t xml:space="preserve">Одна из основных задач гимнастики, как предмета - воспитание </w:t>
      </w:r>
      <w:r w:rsidRPr="00194B97">
        <w:rPr>
          <w:spacing w:val="-7"/>
        </w:rPr>
        <w:t xml:space="preserve">важнейших психофизических качеств, развитие двигательного аппарата в </w:t>
      </w:r>
      <w:r w:rsidRPr="00194B97">
        <w:rPr>
          <w:spacing w:val="-10"/>
        </w:rPr>
        <w:t xml:space="preserve">сочетании с формированием моральных и волевых качеств личности - силы, выносливости, ловкости, быстроты реакции, смелости, творческой инициативы, </w:t>
      </w:r>
      <w:r w:rsidRPr="00194B97">
        <w:t>координации и выразительности.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firstLine="567"/>
        <w:jc w:val="both"/>
      </w:pPr>
      <w:r w:rsidRPr="00194B97">
        <w:rPr>
          <w:spacing w:val="-10"/>
        </w:rPr>
        <w:t xml:space="preserve">Приступая к обучению, преподаватель должен исходить из физических </w:t>
      </w:r>
      <w:r w:rsidRPr="00194B97">
        <w:rPr>
          <w:spacing w:val="-9"/>
        </w:rPr>
        <w:t xml:space="preserve">возможностей ребенка. Необходимым условием для успешного обучения на </w:t>
      </w:r>
      <w:r w:rsidRPr="00194B97">
        <w:rPr>
          <w:spacing w:val="-11"/>
        </w:rPr>
        <w:t xml:space="preserve">уроках гимнастики является формирование у ученика уже на начальном этапе </w:t>
      </w:r>
      <w:r w:rsidRPr="00194B97">
        <w:rPr>
          <w:spacing w:val="-10"/>
        </w:rPr>
        <w:t>правильной постановки корпуса, рук, ног и головы</w:t>
      </w:r>
      <w:r w:rsidRPr="00194B97">
        <w:rPr>
          <w:b/>
          <w:bCs/>
          <w:spacing w:val="-10"/>
        </w:rPr>
        <w:t xml:space="preserve">. </w:t>
      </w:r>
      <w:r w:rsidRPr="00194B97">
        <w:rPr>
          <w:spacing w:val="-10"/>
        </w:rPr>
        <w:t xml:space="preserve">С первых уроков полезно </w:t>
      </w:r>
      <w:r w:rsidRPr="00194B97">
        <w:rPr>
          <w:spacing w:val="-8"/>
        </w:rPr>
        <w:t xml:space="preserve">ученику рассказывать об анатомическом строении тела, о роли физической </w:t>
      </w:r>
      <w:r w:rsidRPr="00194B97">
        <w:rPr>
          <w:spacing w:val="-11"/>
        </w:rPr>
        <w:t xml:space="preserve">культуры и спорта в формировании здорового образа жизни. </w:t>
      </w:r>
      <w:r w:rsidRPr="00194B97">
        <w:rPr>
          <w:spacing w:val="-10"/>
        </w:rPr>
        <w:t xml:space="preserve">Преподаватель в занятиях с учеником помогает учащимся увидеть образ движения. Ученик впитывает, как губка, все впечатления от действий педагога, </w:t>
      </w:r>
      <w:r w:rsidRPr="00194B97">
        <w:t xml:space="preserve">поэтому все поведение педагога на уроке должно строиться, как </w:t>
      </w:r>
      <w:r w:rsidRPr="00194B97">
        <w:rPr>
          <w:spacing w:val="-11"/>
        </w:rPr>
        <w:t xml:space="preserve">положительный образец правильного отношения к общему делу, а показ должен </w:t>
      </w:r>
      <w:r w:rsidRPr="00194B97">
        <w:rPr>
          <w:spacing w:val="-9"/>
        </w:rPr>
        <w:t xml:space="preserve">быть точным, подробным и качественным. Показом надо пользоваться умело </w:t>
      </w:r>
      <w:proofErr w:type="gramStart"/>
      <w:r w:rsidRPr="00194B97">
        <w:rPr>
          <w:spacing w:val="-9"/>
        </w:rPr>
        <w:t>-</w:t>
      </w:r>
      <w:r w:rsidRPr="00194B97">
        <w:rPr>
          <w:spacing w:val="-5"/>
        </w:rPr>
        <w:t>т</w:t>
      </w:r>
      <w:proofErr w:type="gramEnd"/>
      <w:r w:rsidRPr="00194B97">
        <w:rPr>
          <w:spacing w:val="-5"/>
        </w:rPr>
        <w:t xml:space="preserve">о есть не злоупотреблять им в тех случаях, когда в нем нет необходимости. </w:t>
      </w:r>
      <w:r w:rsidRPr="00194B97">
        <w:rPr>
          <w:spacing w:val="-4"/>
        </w:rPr>
        <w:t xml:space="preserve">Нет смысла показывать движение, которое хорошо известно; это снижает </w:t>
      </w:r>
      <w:r w:rsidRPr="00194B97">
        <w:rPr>
          <w:spacing w:val="-9"/>
        </w:rPr>
        <w:t>интерес к занятиям и ничего не дает для развития памяти учеников.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right="10" w:firstLine="567"/>
        <w:jc w:val="both"/>
      </w:pPr>
      <w:r w:rsidRPr="00194B97">
        <w:rPr>
          <w:spacing w:val="-11"/>
        </w:rPr>
        <w:t xml:space="preserve">Техника исполнения является необходимым средством для выполнения </w:t>
      </w:r>
      <w:r w:rsidRPr="00194B97">
        <w:rPr>
          <w:spacing w:val="-5"/>
        </w:rPr>
        <w:t xml:space="preserve">любого гимнастического упражнения, поэтому необходимо постоянно </w:t>
      </w:r>
      <w:r w:rsidRPr="00194B97">
        <w:rPr>
          <w:spacing w:val="-11"/>
        </w:rPr>
        <w:t xml:space="preserve">стимулировать работу ученика над совершенствованием его исполнительской </w:t>
      </w:r>
      <w:r w:rsidRPr="00194B97">
        <w:t>техники.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right="19" w:firstLine="567"/>
        <w:jc w:val="both"/>
      </w:pPr>
      <w:r w:rsidRPr="00194B97">
        <w:rPr>
          <w:spacing w:val="-10"/>
        </w:rPr>
        <w:t xml:space="preserve">Особое место занимает работа над координацией движений, поэтому, с </w:t>
      </w:r>
      <w:r w:rsidRPr="00194B97">
        <w:rPr>
          <w:spacing w:val="-8"/>
        </w:rPr>
        <w:t xml:space="preserve">первых лет обучения необходимо развивать ловкость, как одно из наиболее </w:t>
      </w:r>
      <w:r w:rsidRPr="00194B97">
        <w:rPr>
          <w:spacing w:val="-3"/>
        </w:rPr>
        <w:t xml:space="preserve">важных двигательных качеств, необходимых на уроках гимнастики. Без </w:t>
      </w:r>
      <w:r w:rsidRPr="00194B97">
        <w:rPr>
          <w:spacing w:val="-7"/>
        </w:rPr>
        <w:t xml:space="preserve">ловкости нельзя усвоить ни одно упражнение. Она позволяет избежать травм </w:t>
      </w:r>
      <w:r w:rsidRPr="00194B97">
        <w:rPr>
          <w:spacing w:val="-2"/>
        </w:rPr>
        <w:t xml:space="preserve">при выполнении сложных движений, что требует умения распределять </w:t>
      </w:r>
      <w:r w:rsidRPr="00194B97">
        <w:t>внимание.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right="14" w:firstLine="567"/>
        <w:jc w:val="both"/>
      </w:pPr>
      <w:r w:rsidRPr="00194B97">
        <w:rPr>
          <w:spacing w:val="-9"/>
        </w:rPr>
        <w:t xml:space="preserve">Правильная организация учебного процесса, успешное и всестороннее </w:t>
      </w:r>
      <w:r w:rsidRPr="00194B97">
        <w:t xml:space="preserve">развитие данных ученика зависят непосредственно от того, насколько </w:t>
      </w:r>
      <w:r w:rsidRPr="00194B97">
        <w:rPr>
          <w:spacing w:val="-7"/>
        </w:rPr>
        <w:t xml:space="preserve">тщательно спланирована работа, поэтому, готовясь к уроку, преподаватель </w:t>
      </w:r>
      <w:r w:rsidRPr="00194B97">
        <w:t>должен, прежде всего, определить его направленность.</w:t>
      </w:r>
    </w:p>
    <w:p w:rsidR="003702E7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right="5" w:firstLine="567"/>
        <w:jc w:val="both"/>
      </w:pPr>
      <w:r w:rsidRPr="00194B97">
        <w:rPr>
          <w:spacing w:val="-10"/>
        </w:rPr>
        <w:t xml:space="preserve">Важным методом правильной организации урока является продуманное, </w:t>
      </w:r>
      <w:r w:rsidRPr="00194B97">
        <w:rPr>
          <w:spacing w:val="-7"/>
        </w:rPr>
        <w:t xml:space="preserve">спланированное размещение учащихся. При выполнении движений у станка </w:t>
      </w:r>
      <w:r w:rsidRPr="00194B97">
        <w:t xml:space="preserve">надо расставить учеников так, чтобы они не мешали друг другу. При </w:t>
      </w:r>
      <w:r w:rsidRPr="00194B97">
        <w:rPr>
          <w:spacing w:val="-11"/>
        </w:rPr>
        <w:t xml:space="preserve">выполнении движений на середине зала лучше размещать детей в шахматном </w:t>
      </w:r>
      <w:r w:rsidRPr="00194B97">
        <w:rPr>
          <w:spacing w:val="-8"/>
        </w:rPr>
        <w:t xml:space="preserve">порядке, чтобы преподаватель мог лучше видеть их, причем через 2-3 урока </w:t>
      </w:r>
      <w:r w:rsidRPr="00194B97">
        <w:t>следует менять линии.</w:t>
      </w:r>
    </w:p>
    <w:p w:rsidR="00E43F93" w:rsidRPr="00194B97" w:rsidRDefault="003702E7" w:rsidP="00623B7A">
      <w:pPr>
        <w:shd w:val="clear" w:color="auto" w:fill="FFFFFF"/>
        <w:tabs>
          <w:tab w:val="left" w:pos="0"/>
          <w:tab w:val="left" w:pos="567"/>
        </w:tabs>
        <w:spacing w:before="240" w:line="276" w:lineRule="auto"/>
        <w:ind w:left="-567" w:right="14" w:firstLine="567"/>
        <w:jc w:val="both"/>
      </w:pPr>
      <w:r w:rsidRPr="00194B97">
        <w:rPr>
          <w:spacing w:val="-13"/>
        </w:rPr>
        <w:lastRenderedPageBreak/>
        <w:t xml:space="preserve">Для самоконтроля за упражнениями необходимо проводить занятия перед </w:t>
      </w:r>
      <w:r w:rsidRPr="00194B97">
        <w:rPr>
          <w:spacing w:val="-6"/>
        </w:rPr>
        <w:t xml:space="preserve">зеркалом. Однако занятия перед зеркалом следует чередовать с занятиями без </w:t>
      </w:r>
      <w:r w:rsidRPr="00194B97">
        <w:rPr>
          <w:spacing w:val="-3"/>
        </w:rPr>
        <w:t xml:space="preserve">зеркала,  чтобы учащиеся учились  контролировать  свои  движения лишь  с </w:t>
      </w:r>
      <w:r w:rsidR="00E43F93" w:rsidRPr="00194B97">
        <w:t>помощью мышечного чувства.</w:t>
      </w:r>
    </w:p>
    <w:p w:rsidR="003702E7" w:rsidRPr="00194B97" w:rsidRDefault="00E43F93" w:rsidP="00623B7A">
      <w:pPr>
        <w:shd w:val="clear" w:color="auto" w:fill="FFFFFF"/>
        <w:tabs>
          <w:tab w:val="left" w:pos="0"/>
          <w:tab w:val="left" w:pos="567"/>
        </w:tabs>
        <w:spacing w:before="5" w:line="276" w:lineRule="auto"/>
        <w:ind w:left="-567" w:right="14" w:firstLine="567"/>
        <w:jc w:val="center"/>
      </w:pPr>
      <w:r w:rsidRPr="00194B97">
        <w:rPr>
          <w:b/>
        </w:rPr>
        <w:t>Предмет «</w:t>
      </w:r>
      <w:r w:rsidR="003702E7" w:rsidRPr="00194B97">
        <w:rPr>
          <w:b/>
        </w:rPr>
        <w:t>Современный танец</w:t>
      </w:r>
      <w:r w:rsidRPr="00194B97">
        <w:rPr>
          <w:b/>
        </w:rPr>
        <w:t>»</w:t>
      </w:r>
    </w:p>
    <w:p w:rsidR="003702E7" w:rsidRPr="00194B97" w:rsidRDefault="003702E7" w:rsidP="00623B7A">
      <w:pPr>
        <w:pStyle w:val="Style2"/>
        <w:widowControl/>
        <w:spacing w:line="276" w:lineRule="auto"/>
        <w:ind w:firstLine="715"/>
      </w:pPr>
      <w:r w:rsidRPr="00194B97">
        <w:t xml:space="preserve">Танец – самая высокоорганизованная форма движения. Современный танец – это личность, выраженная через жест. </w:t>
      </w:r>
      <w:r w:rsidRPr="00194B97">
        <w:rPr>
          <w:rStyle w:val="FontStyle13"/>
          <w:sz w:val="24"/>
          <w:szCs w:val="24"/>
        </w:rPr>
        <w:t xml:space="preserve">Личность есть только там, где есть свобода и творчество. Это - важнейшее требование к условиям ее формирования. </w:t>
      </w:r>
      <w:r w:rsidRPr="00194B97">
        <w:rPr>
          <w:rFonts w:eastAsia="Times New Roman"/>
        </w:rPr>
        <w:t xml:space="preserve">Современная хореография –  это способ самовыражения и познания собственного «Я», поэтому для </w:t>
      </w:r>
      <w:r w:rsidRPr="00194B97">
        <w:rPr>
          <w:rStyle w:val="FontStyle13"/>
          <w:sz w:val="24"/>
          <w:szCs w:val="24"/>
        </w:rPr>
        <w:t>гармоничного восп</w:t>
      </w:r>
      <w:r w:rsidR="00623B7A" w:rsidRPr="00194B97">
        <w:rPr>
          <w:rStyle w:val="FontStyle13"/>
          <w:sz w:val="24"/>
          <w:szCs w:val="24"/>
        </w:rPr>
        <w:t>итания учащихся в ДШИ предмет</w:t>
      </w:r>
      <w:r w:rsidRPr="00194B97">
        <w:rPr>
          <w:rStyle w:val="FontStyle13"/>
          <w:sz w:val="24"/>
          <w:szCs w:val="24"/>
        </w:rPr>
        <w:t xml:space="preserve">  «Современный танец» является актуальной и значимой.</w:t>
      </w:r>
    </w:p>
    <w:p w:rsidR="00623B7A" w:rsidRPr="00194B97" w:rsidRDefault="003702E7" w:rsidP="00194B97">
      <w:pPr>
        <w:spacing w:after="240" w:line="276" w:lineRule="auto"/>
        <w:ind w:firstLine="708"/>
        <w:jc w:val="both"/>
      </w:pPr>
      <w:r w:rsidRPr="00194B97">
        <w:t>Современное танцевальное искусство среди детей и подростков в России по большей части формировалось на улице (например, направления «стрит-джаз», «</w:t>
      </w:r>
      <w:proofErr w:type="gramStart"/>
      <w:r w:rsidRPr="00194B97">
        <w:t xml:space="preserve">брейк - </w:t>
      </w:r>
      <w:proofErr w:type="spellStart"/>
      <w:r w:rsidRPr="00194B97">
        <w:t>данс</w:t>
      </w:r>
      <w:proofErr w:type="spellEnd"/>
      <w:proofErr w:type="gramEnd"/>
      <w:r w:rsidRPr="00194B97">
        <w:t>», «</w:t>
      </w:r>
      <w:proofErr w:type="spellStart"/>
      <w:r w:rsidRPr="00194B97">
        <w:t>хип</w:t>
      </w:r>
      <w:proofErr w:type="spellEnd"/>
      <w:r w:rsidRPr="00194B97">
        <w:t xml:space="preserve"> - хоп» и т.д.), и реализовать их потребности и способности на «законном основании» в ДШИ задача педагога. Данный курс позволяет методически настойчиво направлять энергию учащихся в русло красивых сценических форм, отвлекая от стихийно рожденной вычурности, некрасивости, безвкусицы. Получив возможность осваивать импровизации, учащиеся избавляется от физических и психологических зажимов, у него изменяются движенческие привычки, в повседневной жизни появляются новые, более гармоничные движения, он получает удовольствие от выражения эмоций и свободы мысли средствами пластики. </w:t>
      </w:r>
      <w:r w:rsidRPr="00194B97">
        <w:rPr>
          <w:rStyle w:val="FontStyle13"/>
          <w:sz w:val="24"/>
          <w:szCs w:val="24"/>
        </w:rPr>
        <w:t>Таким образом, предмет рассматривается как единая система обучения, воспитания и развития творческой личности.</w:t>
      </w:r>
      <w:r w:rsidR="00623B7A" w:rsidRPr="00194B97">
        <w:rPr>
          <w:rStyle w:val="FontStyle13"/>
          <w:sz w:val="24"/>
          <w:szCs w:val="24"/>
        </w:rPr>
        <w:t xml:space="preserve"> </w:t>
      </w:r>
      <w:r w:rsidR="003C6026" w:rsidRPr="00194B97">
        <w:rPr>
          <w:rStyle w:val="FontStyle13"/>
          <w:sz w:val="24"/>
          <w:szCs w:val="24"/>
        </w:rPr>
        <w:t>Преподаватель</w:t>
      </w:r>
      <w:r w:rsidRPr="00194B97">
        <w:rPr>
          <w:rStyle w:val="FontStyle13"/>
          <w:sz w:val="24"/>
          <w:szCs w:val="24"/>
        </w:rPr>
        <w:t xml:space="preserve"> может уменьшить или увеличить объём и степень технической сложности материала, в зависимости от состава класса и условий конкретной работы. Задачу всестороннего и гармоничного развития хореографических с</w:t>
      </w:r>
      <w:r w:rsidR="00623B7A" w:rsidRPr="00194B97">
        <w:rPr>
          <w:rStyle w:val="FontStyle13"/>
          <w:sz w:val="24"/>
          <w:szCs w:val="24"/>
        </w:rPr>
        <w:t xml:space="preserve">пособностей детей, предмет </w:t>
      </w:r>
      <w:r w:rsidRPr="00194B97">
        <w:rPr>
          <w:rStyle w:val="FontStyle13"/>
          <w:sz w:val="24"/>
          <w:szCs w:val="24"/>
        </w:rPr>
        <w:t xml:space="preserve"> «Современный танец» решает комплексно совместно с другими предметами:</w:t>
      </w:r>
      <w:r w:rsidR="003C6026" w:rsidRPr="00194B97">
        <w:rPr>
          <w:rFonts w:eastAsia="TimesNewRomanPSMT"/>
        </w:rPr>
        <w:t xml:space="preserve"> «Ритмика», «Гимнастика»,</w:t>
      </w:r>
      <w:r w:rsidRPr="00194B97">
        <w:rPr>
          <w:rFonts w:eastAsia="TimesNewRomanPSMT"/>
        </w:rPr>
        <w:t xml:space="preserve"> «</w:t>
      </w:r>
      <w:r w:rsidR="003C6026" w:rsidRPr="00194B97">
        <w:rPr>
          <w:rFonts w:eastAsia="TimesNewRomanPSMT"/>
        </w:rPr>
        <w:t>Подготовка концертных номеров».</w:t>
      </w:r>
    </w:p>
    <w:p w:rsidR="00623B7A" w:rsidRPr="00194B97" w:rsidRDefault="00623B7A" w:rsidP="00623B7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NewRomanPSMT"/>
          <w:b/>
        </w:rPr>
      </w:pPr>
    </w:p>
    <w:p w:rsidR="00206E75" w:rsidRPr="00194B97" w:rsidRDefault="00623B7A" w:rsidP="00623B7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NewRomanPSMT"/>
          <w:b/>
        </w:rPr>
      </w:pPr>
      <w:r w:rsidRPr="00194B97">
        <w:rPr>
          <w:rFonts w:eastAsia="TimesNewRomanPSMT"/>
          <w:b/>
        </w:rPr>
        <w:t>Содержание предмета «Современный танец»</w:t>
      </w:r>
      <w:r w:rsidR="00206E75" w:rsidRPr="00194B97">
        <w:rPr>
          <w:rFonts w:eastAsia="TimesNewRomanPSMT"/>
          <w:b/>
        </w:rPr>
        <w:t xml:space="preserve"> </w:t>
      </w:r>
    </w:p>
    <w:p w:rsidR="003702E7" w:rsidRPr="00194B97" w:rsidRDefault="003702E7" w:rsidP="00623B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</w:rPr>
      </w:pPr>
      <w:r w:rsidRPr="00194B97">
        <w:rPr>
          <w:rFonts w:eastAsia="TimesNewRomanPSMT"/>
        </w:rPr>
        <w:t>В содержание программы входят следующие виды учебной работы:</w:t>
      </w:r>
    </w:p>
    <w:p w:rsidR="003702E7" w:rsidRPr="00194B97" w:rsidRDefault="003702E7" w:rsidP="00623B7A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B97">
        <w:rPr>
          <w:rFonts w:ascii="Times New Roman" w:eastAsia="TimesNewRomanPSMT" w:hAnsi="Times New Roman"/>
          <w:sz w:val="24"/>
          <w:szCs w:val="24"/>
        </w:rPr>
        <w:t>изучение учебной терминологии и</w:t>
      </w:r>
      <w:r w:rsidRPr="00194B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техники исполнения движений </w:t>
      </w:r>
      <w:proofErr w:type="gramStart"/>
      <w:r w:rsidRPr="00194B97">
        <w:rPr>
          <w:rFonts w:ascii="Times New Roman" w:eastAsia="Times New Roman" w:hAnsi="Times New Roman"/>
          <w:sz w:val="24"/>
          <w:szCs w:val="24"/>
          <w:lang w:eastAsia="ru-RU"/>
        </w:rPr>
        <w:t>джаз-танца</w:t>
      </w:r>
      <w:proofErr w:type="gramEnd"/>
      <w:r w:rsidRPr="00194B97">
        <w:rPr>
          <w:rFonts w:ascii="Times New Roman" w:eastAsia="Times New Roman" w:hAnsi="Times New Roman"/>
          <w:sz w:val="24"/>
          <w:szCs w:val="24"/>
          <w:lang w:eastAsia="ru-RU"/>
        </w:rPr>
        <w:t>, танца модерн, современных молодежных направлений танца;</w:t>
      </w:r>
    </w:p>
    <w:p w:rsidR="003702E7" w:rsidRPr="00194B97" w:rsidRDefault="003702E7" w:rsidP="00623B7A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B97">
        <w:rPr>
          <w:rFonts w:ascii="Times New Roman" w:eastAsia="TimesNewRomanPSMT" w:hAnsi="Times New Roman"/>
          <w:sz w:val="24"/>
          <w:szCs w:val="24"/>
        </w:rPr>
        <w:t>ознакомление с</w:t>
      </w:r>
      <w:r w:rsidRPr="00194B9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классификацией современных танцевальных стилей и направлений, </w:t>
      </w:r>
    </w:p>
    <w:p w:rsidR="003702E7" w:rsidRPr="00194B97" w:rsidRDefault="003702E7" w:rsidP="00623B7A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B97">
        <w:rPr>
          <w:rFonts w:ascii="Times New Roman" w:eastAsia="TimesNewRomanPSMT" w:hAnsi="Times New Roman"/>
          <w:sz w:val="24"/>
          <w:szCs w:val="24"/>
        </w:rPr>
        <w:t>ознакомление</w:t>
      </w:r>
      <w:r w:rsidRPr="00194B97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разнообразным музыкальным материалом;</w:t>
      </w:r>
    </w:p>
    <w:p w:rsidR="003702E7" w:rsidRPr="00194B97" w:rsidRDefault="003702E7" w:rsidP="00623B7A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</w:p>
    <w:p w:rsidR="003702E7" w:rsidRPr="00194B97" w:rsidRDefault="003702E7" w:rsidP="00623B7A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194B97">
        <w:rPr>
          <w:rFonts w:eastAsia="TimesNewRomanPSMT"/>
          <w:b/>
          <w:bCs/>
        </w:rPr>
        <w:t>Первый год обучения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before="322"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 xml:space="preserve">Введение. Современные танцы. История развития отечественной бальной хореографии. 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Организация учащихся перед началом урока.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Построения: линия, колонка, шахматный порядок, симметричное построение.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Основные понятия: интервал и линия танца.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Позиции ног и рук (у мальчиков, у девочек и в паре) в детском танце.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Поклоны.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Постановка корпуса, головы, спины.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</w:pPr>
      <w:r w:rsidRPr="00194B97">
        <w:rPr>
          <w:rFonts w:eastAsia="Times New Roman"/>
        </w:rPr>
        <w:lastRenderedPageBreak/>
        <w:t xml:space="preserve"> Разминка по кругу или стоя в заданном рисунке  (состоит из 3-4 упражнений на различные группы мышц).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Fonts w:eastAsia="Times New Roman"/>
        </w:rPr>
        <w:t>Кроссы – координация в пространстве в заданных рисунках на основе прыжков, танцевальных шагов и различных видов бега.</w:t>
      </w:r>
    </w:p>
    <w:p w:rsidR="003702E7" w:rsidRPr="00194B97" w:rsidRDefault="003702E7" w:rsidP="00623B7A">
      <w:pPr>
        <w:pStyle w:val="Style3"/>
        <w:widowControl/>
        <w:numPr>
          <w:ilvl w:val="0"/>
          <w:numId w:val="61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Комбинации, этюды на основе музыки советских композиторов (по выбору преподавателя):</w:t>
      </w:r>
    </w:p>
    <w:p w:rsidR="003702E7" w:rsidRPr="00194B97" w:rsidRDefault="003702E7" w:rsidP="00623B7A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Основные шаги, положения рук и ног по одному, в паре, в рисунке.</w:t>
      </w:r>
    </w:p>
    <w:p w:rsidR="003702E7" w:rsidRPr="00194B97" w:rsidRDefault="003702E7" w:rsidP="00623B7A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 xml:space="preserve">Комбинирование. </w:t>
      </w:r>
    </w:p>
    <w:p w:rsidR="003702E7" w:rsidRPr="00194B97" w:rsidRDefault="003702E7" w:rsidP="00623B7A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Техника исполнения.</w:t>
      </w:r>
    </w:p>
    <w:p w:rsidR="003702E7" w:rsidRPr="00194B97" w:rsidRDefault="003702E7" w:rsidP="00623B7A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</w:pPr>
      <w:r w:rsidRPr="00194B97">
        <w:rPr>
          <w:rStyle w:val="FontStyle13"/>
          <w:sz w:val="24"/>
          <w:szCs w:val="24"/>
        </w:rPr>
        <w:t xml:space="preserve"> Эмоциональная подача.</w:t>
      </w:r>
    </w:p>
    <w:p w:rsidR="003702E7" w:rsidRPr="00194B97" w:rsidRDefault="003702E7" w:rsidP="00623B7A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</w:p>
    <w:p w:rsidR="003702E7" w:rsidRPr="00194B97" w:rsidRDefault="003702E7" w:rsidP="00623B7A">
      <w:pPr>
        <w:pStyle w:val="ac"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194B97">
        <w:rPr>
          <w:rFonts w:ascii="Times New Roman" w:eastAsia="TimesNewRomanPSMT" w:hAnsi="Times New Roman"/>
          <w:b/>
          <w:bCs/>
          <w:sz w:val="24"/>
          <w:szCs w:val="24"/>
        </w:rPr>
        <w:t>Второй год обучения.</w:t>
      </w:r>
    </w:p>
    <w:p w:rsidR="003702E7" w:rsidRPr="00194B97" w:rsidRDefault="003702E7" w:rsidP="00623B7A">
      <w:pPr>
        <w:pStyle w:val="Style3"/>
        <w:widowControl/>
        <w:numPr>
          <w:ilvl w:val="0"/>
          <w:numId w:val="64"/>
        </w:numPr>
        <w:tabs>
          <w:tab w:val="left" w:pos="341"/>
        </w:tabs>
        <w:spacing w:before="322" w:line="276" w:lineRule="auto"/>
        <w:ind w:left="540" w:hanging="180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Введение. Организация учащихся перед началом урока.</w:t>
      </w:r>
    </w:p>
    <w:p w:rsidR="003702E7" w:rsidRPr="00194B97" w:rsidRDefault="003702E7" w:rsidP="00623B7A">
      <w:pPr>
        <w:pStyle w:val="Style3"/>
        <w:widowControl/>
        <w:numPr>
          <w:ilvl w:val="0"/>
          <w:numId w:val="64"/>
        </w:numPr>
        <w:tabs>
          <w:tab w:val="left" w:pos="341"/>
        </w:tabs>
        <w:spacing w:line="276" w:lineRule="auto"/>
        <w:ind w:left="540" w:hanging="180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 xml:space="preserve">Поклоны </w:t>
      </w:r>
      <w:proofErr w:type="gramStart"/>
      <w:r w:rsidRPr="00194B97">
        <w:rPr>
          <w:rStyle w:val="FontStyle13"/>
          <w:sz w:val="24"/>
          <w:szCs w:val="24"/>
        </w:rPr>
        <w:t xml:space="preserve">( </w:t>
      </w:r>
      <w:proofErr w:type="gramEnd"/>
      <w:r w:rsidRPr="00194B97">
        <w:rPr>
          <w:rStyle w:val="FontStyle13"/>
          <w:sz w:val="24"/>
          <w:szCs w:val="24"/>
        </w:rPr>
        <w:t>мальчиков,  девочек ).</w:t>
      </w:r>
    </w:p>
    <w:p w:rsidR="003702E7" w:rsidRPr="00194B97" w:rsidRDefault="003702E7" w:rsidP="00623B7A">
      <w:pPr>
        <w:pStyle w:val="Style3"/>
        <w:widowControl/>
        <w:numPr>
          <w:ilvl w:val="0"/>
          <w:numId w:val="64"/>
        </w:numPr>
        <w:tabs>
          <w:tab w:val="left" w:pos="341"/>
        </w:tabs>
        <w:spacing w:line="276" w:lineRule="auto"/>
        <w:ind w:left="540" w:hanging="180"/>
      </w:pPr>
      <w:r w:rsidRPr="00194B97">
        <w:rPr>
          <w:rFonts w:eastAsia="Times New Roman"/>
        </w:rPr>
        <w:t>Разминка по кругу и стоя в заданном рисунке  (состоит из 6 – 8 упражнений на различные группы мышц):</w:t>
      </w:r>
    </w:p>
    <w:p w:rsidR="003702E7" w:rsidRPr="00194B97" w:rsidRDefault="003702E7" w:rsidP="00623B7A">
      <w:pPr>
        <w:pStyle w:val="Style3"/>
        <w:widowControl/>
        <w:numPr>
          <w:ilvl w:val="0"/>
          <w:numId w:val="65"/>
        </w:numPr>
        <w:tabs>
          <w:tab w:val="left" w:pos="341"/>
        </w:tabs>
        <w:spacing w:line="276" w:lineRule="auto"/>
      </w:pPr>
      <w:r w:rsidRPr="00194B97">
        <w:rPr>
          <w:rFonts w:eastAsia="Times New Roman"/>
        </w:rPr>
        <w:t>наклоны и повороты головы;</w:t>
      </w:r>
    </w:p>
    <w:p w:rsidR="003702E7" w:rsidRPr="00194B97" w:rsidRDefault="003702E7" w:rsidP="00623B7A">
      <w:pPr>
        <w:pStyle w:val="Style3"/>
        <w:widowControl/>
        <w:numPr>
          <w:ilvl w:val="0"/>
          <w:numId w:val="65"/>
        </w:numPr>
        <w:tabs>
          <w:tab w:val="left" w:pos="341"/>
        </w:tabs>
        <w:spacing w:line="276" w:lineRule="auto"/>
      </w:pPr>
      <w:r w:rsidRPr="00194B97">
        <w:rPr>
          <w:rFonts w:eastAsia="Times New Roman"/>
        </w:rPr>
        <w:t>разогрев плечевого пояса;</w:t>
      </w:r>
    </w:p>
    <w:p w:rsidR="003702E7" w:rsidRPr="00194B97" w:rsidRDefault="003702E7" w:rsidP="00623B7A">
      <w:pPr>
        <w:pStyle w:val="Style3"/>
        <w:widowControl/>
        <w:numPr>
          <w:ilvl w:val="0"/>
          <w:numId w:val="65"/>
        </w:numPr>
        <w:tabs>
          <w:tab w:val="left" w:pos="341"/>
        </w:tabs>
        <w:spacing w:line="276" w:lineRule="auto"/>
      </w:pPr>
      <w:r w:rsidRPr="00194B97">
        <w:rPr>
          <w:rFonts w:eastAsia="Times New Roman"/>
        </w:rPr>
        <w:t>наклоны и повороты корпуса;</w:t>
      </w:r>
    </w:p>
    <w:p w:rsidR="003702E7" w:rsidRPr="00194B97" w:rsidRDefault="003702E7" w:rsidP="00623B7A">
      <w:pPr>
        <w:pStyle w:val="Style3"/>
        <w:widowControl/>
        <w:numPr>
          <w:ilvl w:val="0"/>
          <w:numId w:val="65"/>
        </w:numPr>
        <w:tabs>
          <w:tab w:val="left" w:pos="341"/>
        </w:tabs>
        <w:spacing w:line="276" w:lineRule="auto"/>
      </w:pPr>
      <w:r w:rsidRPr="00194B97">
        <w:rPr>
          <w:rFonts w:eastAsia="Times New Roman"/>
        </w:rPr>
        <w:t>разогрев ног и стоп.</w:t>
      </w:r>
    </w:p>
    <w:p w:rsidR="003702E7" w:rsidRPr="00194B97" w:rsidRDefault="003702E7" w:rsidP="00623B7A">
      <w:pPr>
        <w:pStyle w:val="Style3"/>
        <w:widowControl/>
        <w:numPr>
          <w:ilvl w:val="0"/>
          <w:numId w:val="64"/>
        </w:numPr>
        <w:tabs>
          <w:tab w:val="left" w:pos="341"/>
        </w:tabs>
        <w:spacing w:line="276" w:lineRule="auto"/>
        <w:ind w:left="540" w:hanging="180"/>
      </w:pPr>
      <w:r w:rsidRPr="00194B97">
        <w:rPr>
          <w:rFonts w:eastAsia="Times New Roman"/>
        </w:rPr>
        <w:t>Кроссы – координация в пространстве в заданных рисунках на основе прыжков, танцевальных шагов и различных видов бега:</w:t>
      </w:r>
    </w:p>
    <w:p w:rsidR="003702E7" w:rsidRPr="00194B97" w:rsidRDefault="003702E7" w:rsidP="00623B7A">
      <w:pPr>
        <w:pStyle w:val="Style3"/>
        <w:widowControl/>
        <w:numPr>
          <w:ilvl w:val="0"/>
          <w:numId w:val="66"/>
        </w:numPr>
        <w:tabs>
          <w:tab w:val="left" w:pos="341"/>
        </w:tabs>
        <w:spacing w:line="276" w:lineRule="auto"/>
      </w:pPr>
      <w:r w:rsidRPr="00194B97">
        <w:rPr>
          <w:rFonts w:eastAsia="Times New Roman"/>
        </w:rPr>
        <w:t>комбинирование элементов;</w:t>
      </w:r>
    </w:p>
    <w:p w:rsidR="003702E7" w:rsidRPr="00194B97" w:rsidRDefault="003702E7" w:rsidP="00623B7A">
      <w:pPr>
        <w:pStyle w:val="Style3"/>
        <w:widowControl/>
        <w:numPr>
          <w:ilvl w:val="0"/>
          <w:numId w:val="66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работа в паре, тройке, ансамбле.</w:t>
      </w:r>
    </w:p>
    <w:p w:rsidR="003702E7" w:rsidRPr="00194B97" w:rsidRDefault="003702E7" w:rsidP="00623B7A">
      <w:pPr>
        <w:pStyle w:val="Style3"/>
        <w:widowControl/>
        <w:numPr>
          <w:ilvl w:val="0"/>
          <w:numId w:val="66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включение простейших кувырков и партерных элементов.</w:t>
      </w:r>
    </w:p>
    <w:p w:rsidR="003702E7" w:rsidRPr="00194B97" w:rsidRDefault="003702E7" w:rsidP="00623B7A">
      <w:pPr>
        <w:pStyle w:val="Style3"/>
        <w:widowControl/>
        <w:numPr>
          <w:ilvl w:val="0"/>
          <w:numId w:val="64"/>
        </w:numPr>
        <w:tabs>
          <w:tab w:val="left" w:pos="341"/>
        </w:tabs>
        <w:spacing w:line="276" w:lineRule="auto"/>
        <w:ind w:left="540" w:hanging="180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 xml:space="preserve">Этюды и танцевальные композиции на основе музыки современных детских композиторов: </w:t>
      </w:r>
      <w:r w:rsidRPr="00194B97">
        <w:t>«Куклы», ««Ералаш», « Пингвины», «Роботы», «Арлекины»</w:t>
      </w:r>
      <w:r w:rsidRPr="00194B97">
        <w:rPr>
          <w:rStyle w:val="FontStyle13"/>
          <w:sz w:val="24"/>
          <w:szCs w:val="24"/>
        </w:rPr>
        <w:t xml:space="preserve"> и т.д.  (по выбору преподавателя):</w:t>
      </w:r>
    </w:p>
    <w:p w:rsidR="003702E7" w:rsidRPr="00194B97" w:rsidRDefault="003702E7" w:rsidP="00623B7A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Основные шаги, положения рук и ног по одному, в паре, в рисунке.</w:t>
      </w:r>
    </w:p>
    <w:p w:rsidR="003702E7" w:rsidRPr="00194B97" w:rsidRDefault="003702E7" w:rsidP="00623B7A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 xml:space="preserve">Комбинирование. </w:t>
      </w:r>
    </w:p>
    <w:p w:rsidR="003702E7" w:rsidRPr="00194B97" w:rsidRDefault="003702E7" w:rsidP="00623B7A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  <w:rPr>
          <w:rStyle w:val="FontStyle13"/>
          <w:sz w:val="24"/>
          <w:szCs w:val="24"/>
        </w:rPr>
      </w:pPr>
      <w:r w:rsidRPr="00194B97">
        <w:rPr>
          <w:rStyle w:val="FontStyle13"/>
          <w:sz w:val="24"/>
          <w:szCs w:val="24"/>
        </w:rPr>
        <w:t>Техника исполнения.</w:t>
      </w:r>
    </w:p>
    <w:p w:rsidR="00194B97" w:rsidRPr="00483420" w:rsidRDefault="003702E7" w:rsidP="00483420">
      <w:pPr>
        <w:pStyle w:val="Style3"/>
        <w:widowControl/>
        <w:numPr>
          <w:ilvl w:val="0"/>
          <w:numId w:val="62"/>
        </w:numPr>
        <w:tabs>
          <w:tab w:val="left" w:pos="341"/>
        </w:tabs>
        <w:spacing w:line="276" w:lineRule="auto"/>
      </w:pPr>
      <w:r w:rsidRPr="00194B97">
        <w:rPr>
          <w:rStyle w:val="FontStyle13"/>
          <w:sz w:val="24"/>
          <w:szCs w:val="24"/>
        </w:rPr>
        <w:t xml:space="preserve"> Эмоциональная подача.</w:t>
      </w:r>
    </w:p>
    <w:p w:rsidR="00194B97" w:rsidRDefault="00194B97" w:rsidP="00206E75">
      <w:pPr>
        <w:pStyle w:val="ac"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194B97" w:rsidRDefault="00194B97" w:rsidP="00194B97">
      <w:pPr>
        <w:shd w:val="clear" w:color="auto" w:fill="FFFFFF"/>
        <w:tabs>
          <w:tab w:val="left" w:pos="0"/>
          <w:tab w:val="left" w:pos="567"/>
        </w:tabs>
        <w:spacing w:before="5" w:line="276" w:lineRule="auto"/>
        <w:ind w:left="-567" w:right="14" w:firstLine="567"/>
        <w:jc w:val="center"/>
        <w:rPr>
          <w:b/>
        </w:rPr>
      </w:pPr>
      <w:r w:rsidRPr="00194B97">
        <w:rPr>
          <w:b/>
        </w:rPr>
        <w:t>Предмет «</w:t>
      </w:r>
      <w:r w:rsidR="00FD7433">
        <w:rPr>
          <w:b/>
        </w:rPr>
        <w:t>Подготовка концертных номеров</w:t>
      </w:r>
      <w:r w:rsidRPr="00194B97">
        <w:rPr>
          <w:b/>
        </w:rPr>
        <w:t>»</w:t>
      </w:r>
    </w:p>
    <w:p w:rsidR="00FD7433" w:rsidRPr="00194B97" w:rsidRDefault="00FD7433" w:rsidP="00FD7433">
      <w:pPr>
        <w:spacing w:line="276" w:lineRule="auto"/>
        <w:ind w:firstLine="426"/>
        <w:jc w:val="both"/>
      </w:pPr>
      <w:r w:rsidRPr="00194B97">
        <w:t xml:space="preserve">Обучающиеся по данной программе курс «Хореография» </w:t>
      </w:r>
      <w:r>
        <w:t xml:space="preserve">по усмотрению преподавателя могут быть приглашены </w:t>
      </w:r>
      <w:r w:rsidRPr="00194B97">
        <w:t xml:space="preserve">  на предмет  «подготовка  концертных номеров»</w:t>
      </w:r>
      <w:r>
        <w:t xml:space="preserve"> в составе постановочных номеров с </w:t>
      </w:r>
      <w:r w:rsidRPr="00194B97">
        <w:t>обучающимися хореографического отдела на бюджетной основе.</w:t>
      </w:r>
    </w:p>
    <w:p w:rsidR="00FD7433" w:rsidRPr="00FD7433" w:rsidRDefault="00FD7433" w:rsidP="00FD7433">
      <w:pPr>
        <w:shd w:val="clear" w:color="auto" w:fill="FFFFFF"/>
        <w:spacing w:line="276" w:lineRule="auto"/>
        <w:ind w:right="5"/>
        <w:jc w:val="both"/>
      </w:pPr>
      <w:r>
        <w:rPr>
          <w:b/>
        </w:rPr>
        <w:t xml:space="preserve">         </w:t>
      </w:r>
      <w:r w:rsidRPr="00FD7433">
        <w:rPr>
          <w:spacing w:val="-3"/>
        </w:rPr>
        <w:t xml:space="preserve">Процесс подготовки концертных номеров формирует у детей и </w:t>
      </w:r>
      <w:r w:rsidRPr="00FD7433">
        <w:rPr>
          <w:spacing w:val="-6"/>
        </w:rPr>
        <w:t xml:space="preserve">подростков исполнительские умения и навыки в различных жанрах и </w:t>
      </w:r>
      <w:r w:rsidRPr="00FD7433">
        <w:rPr>
          <w:spacing w:val="-2"/>
        </w:rPr>
        <w:t xml:space="preserve">направлениях танцевального творчества, знакомит с сущностью, </w:t>
      </w:r>
      <w:r w:rsidRPr="00FD7433">
        <w:rPr>
          <w:spacing w:val="-8"/>
        </w:rPr>
        <w:t xml:space="preserve">выразительностью и содержательностью исполнительского искусства, </w:t>
      </w:r>
      <w:r w:rsidRPr="00FD7433">
        <w:rPr>
          <w:spacing w:val="-4"/>
        </w:rPr>
        <w:t xml:space="preserve">способствует выявлению творческого потенциала и индивидуальности </w:t>
      </w:r>
      <w:r w:rsidRPr="00FD7433">
        <w:rPr>
          <w:spacing w:val="-9"/>
        </w:rPr>
        <w:t xml:space="preserve">каждого учащегося, включая в работу физический, интеллектуальный и </w:t>
      </w:r>
      <w:r w:rsidRPr="00FD7433">
        <w:rPr>
          <w:spacing w:val="-10"/>
        </w:rPr>
        <w:t xml:space="preserve">эмоциональный аппарат ребенка. </w:t>
      </w:r>
      <w:r w:rsidRPr="00FD7433">
        <w:rPr>
          <w:spacing w:val="-10"/>
        </w:rPr>
        <w:lastRenderedPageBreak/>
        <w:t xml:space="preserve">Учащиеся должны получить возможность раскрыть заложенные в каждом творческие задатки и реализовать их в </w:t>
      </w:r>
      <w:r w:rsidRPr="00FD7433">
        <w:t>соответствующем репертуаре за период обучения.</w:t>
      </w:r>
    </w:p>
    <w:p w:rsidR="00FD7433" w:rsidRPr="00FD7433" w:rsidRDefault="00FD7433" w:rsidP="00FD7433">
      <w:pPr>
        <w:shd w:val="clear" w:color="auto" w:fill="FFFFFF"/>
        <w:spacing w:before="5" w:line="276" w:lineRule="auto"/>
        <w:ind w:right="5" w:firstLine="706"/>
        <w:jc w:val="both"/>
      </w:pPr>
      <w:r w:rsidRPr="00FD7433">
        <w:rPr>
          <w:spacing w:val="-3"/>
        </w:rPr>
        <w:t xml:space="preserve">Учебный предмет «Подготовка концертных номеров» неразрывно </w:t>
      </w:r>
      <w:r w:rsidRPr="00FD7433">
        <w:rPr>
          <w:spacing w:val="-10"/>
        </w:rPr>
        <w:t xml:space="preserve">связан со всеми предметами </w:t>
      </w:r>
      <w:r>
        <w:rPr>
          <w:spacing w:val="-10"/>
        </w:rPr>
        <w:t>программы курса «Хореография».</w:t>
      </w:r>
    </w:p>
    <w:p w:rsidR="00FD7433" w:rsidRPr="00FD7433" w:rsidRDefault="00FD7433" w:rsidP="00FD7433">
      <w:pPr>
        <w:shd w:val="clear" w:color="auto" w:fill="FFFFFF"/>
        <w:spacing w:before="5" w:line="276" w:lineRule="auto"/>
        <w:ind w:left="5" w:right="10" w:firstLine="701"/>
        <w:jc w:val="both"/>
      </w:pPr>
      <w:r w:rsidRPr="00FD7433">
        <w:t xml:space="preserve">При изучении предмета необходимо активно использовать </w:t>
      </w:r>
      <w:r w:rsidRPr="00FD7433">
        <w:rPr>
          <w:spacing w:val="-10"/>
        </w:rPr>
        <w:t xml:space="preserve">современные технические средства, просмотр видеоматериала, кинофильмов, </w:t>
      </w:r>
      <w:r w:rsidRPr="00FD7433">
        <w:rPr>
          <w:spacing w:val="-3"/>
        </w:rPr>
        <w:t xml:space="preserve">прослушивание музыкального материи и т.д., которые могут служить </w:t>
      </w:r>
      <w:r w:rsidRPr="00FD7433">
        <w:rPr>
          <w:spacing w:val="-10"/>
        </w:rPr>
        <w:t>примером в изучении предмета «Подготовка концертных номеров».</w:t>
      </w:r>
    </w:p>
    <w:p w:rsidR="00FD7433" w:rsidRPr="00FD7433" w:rsidRDefault="00FD7433" w:rsidP="00FD7433">
      <w:pPr>
        <w:shd w:val="clear" w:color="auto" w:fill="FFFFFF"/>
        <w:spacing w:before="5" w:line="276" w:lineRule="auto"/>
        <w:ind w:left="5" w:right="5" w:firstLine="706"/>
        <w:jc w:val="both"/>
      </w:pPr>
      <w:r w:rsidRPr="00FD7433">
        <w:rPr>
          <w:spacing w:val="-10"/>
        </w:rPr>
        <w:t xml:space="preserve">Необходимо приводить примеры из творческой деятельности ведущих </w:t>
      </w:r>
      <w:r w:rsidRPr="00FD7433">
        <w:rPr>
          <w:spacing w:val="-6"/>
        </w:rPr>
        <w:t>мастеров  хореографического  искусства,   а  также  знакомить   с  лучшими</w:t>
      </w:r>
      <w:r>
        <w:rPr>
          <w:spacing w:val="-6"/>
        </w:rPr>
        <w:t xml:space="preserve"> </w:t>
      </w:r>
      <w:r w:rsidRPr="00FD7433">
        <w:rPr>
          <w:spacing w:val="-6"/>
        </w:rPr>
        <w:t xml:space="preserve">спектаклями,     концертными    программами    и    отдельными    номерами </w:t>
      </w:r>
      <w:r w:rsidRPr="00FD7433">
        <w:t>хореографических коллективов.</w:t>
      </w:r>
    </w:p>
    <w:p w:rsidR="00FD7433" w:rsidRDefault="00FD7433" w:rsidP="00FD7433">
      <w:pPr>
        <w:shd w:val="clear" w:color="auto" w:fill="FFFFFF"/>
        <w:spacing w:before="5" w:line="276" w:lineRule="auto"/>
        <w:ind w:left="110" w:right="5" w:firstLine="715"/>
        <w:jc w:val="both"/>
      </w:pPr>
      <w:r w:rsidRPr="00FD7433">
        <w:rPr>
          <w:spacing w:val="-7"/>
        </w:rPr>
        <w:t xml:space="preserve">Для более углубленного изучения курса «Подготовка концертных </w:t>
      </w:r>
      <w:r w:rsidRPr="00FD7433">
        <w:t>номеров» необходимо посещение концертов профессиональных и любительских коллективов, выставок, музеев с последующим их обсуждением и анализом.</w:t>
      </w:r>
      <w:r w:rsidR="00E674F4">
        <w:t xml:space="preserve"> </w:t>
      </w:r>
    </w:p>
    <w:p w:rsidR="00483420" w:rsidRDefault="00E674F4" w:rsidP="00483420">
      <w:pPr>
        <w:shd w:val="clear" w:color="auto" w:fill="FFFFFF"/>
        <w:spacing w:before="5" w:line="276" w:lineRule="auto"/>
        <w:ind w:left="110" w:right="5" w:firstLine="715"/>
        <w:jc w:val="both"/>
      </w:pPr>
      <w:r>
        <w:t>Примерный перечень хореографических номеров представлен по годам убучения.</w:t>
      </w:r>
    </w:p>
    <w:p w:rsidR="00E674F4" w:rsidRPr="00483420" w:rsidRDefault="00E674F4" w:rsidP="00483420">
      <w:pPr>
        <w:shd w:val="clear" w:color="auto" w:fill="FFFFFF"/>
        <w:spacing w:before="5" w:line="276" w:lineRule="auto"/>
        <w:ind w:left="110" w:right="5" w:firstLine="715"/>
        <w:jc w:val="center"/>
      </w:pPr>
      <w:r w:rsidRPr="00483420">
        <w:rPr>
          <w:b/>
          <w:bCs/>
        </w:rPr>
        <w:t xml:space="preserve">1 </w:t>
      </w:r>
      <w:r w:rsidRPr="00483420">
        <w:rPr>
          <w:b/>
        </w:rPr>
        <w:t>класс</w:t>
      </w:r>
    </w:p>
    <w:p w:rsidR="00E674F4" w:rsidRPr="00E674F4" w:rsidRDefault="00E674F4" w:rsidP="00E674F4">
      <w:pPr>
        <w:shd w:val="clear" w:color="auto" w:fill="FFFFFF"/>
        <w:spacing w:line="276" w:lineRule="auto"/>
        <w:ind w:left="5" w:right="14" w:firstLine="706"/>
        <w:jc w:val="both"/>
      </w:pPr>
      <w:r w:rsidRPr="00E674F4">
        <w:rPr>
          <w:spacing w:val="-7"/>
        </w:rPr>
        <w:t xml:space="preserve">Приобретение навыка: танцевать в паре и чувствовать партнера, </w:t>
      </w:r>
      <w:r w:rsidRPr="00E674F4">
        <w:t>распределять сценическую площадку.</w:t>
      </w:r>
    </w:p>
    <w:p w:rsidR="00E674F4" w:rsidRPr="00E674F4" w:rsidRDefault="00E674F4" w:rsidP="00E674F4">
      <w:pPr>
        <w:shd w:val="clear" w:color="auto" w:fill="FFFFFF"/>
        <w:spacing w:before="5" w:line="276" w:lineRule="auto"/>
        <w:ind w:left="14" w:firstLine="701"/>
      </w:pPr>
      <w:r w:rsidRPr="00E674F4">
        <w:rPr>
          <w:b/>
          <w:bCs/>
          <w:spacing w:val="-9"/>
        </w:rPr>
        <w:t xml:space="preserve">Примерный перечень хореографических номеров </w:t>
      </w:r>
      <w:r w:rsidRPr="00E674F4">
        <w:rPr>
          <w:b/>
          <w:spacing w:val="-9"/>
        </w:rPr>
        <w:t>(по выбору)</w:t>
      </w:r>
      <w:r w:rsidRPr="00E674F4">
        <w:rPr>
          <w:spacing w:val="-9"/>
        </w:rPr>
        <w:t xml:space="preserve"> Танцы на основе изученных движений по предметам «Ритмика», «Танец».</w:t>
      </w:r>
    </w:p>
    <w:p w:rsidR="00E674F4" w:rsidRPr="00E674F4" w:rsidRDefault="00E674F4" w:rsidP="00E674F4">
      <w:pPr>
        <w:widowControl w:val="0"/>
        <w:numPr>
          <w:ilvl w:val="0"/>
          <w:numId w:val="6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276" w:lineRule="auto"/>
        <w:ind w:left="10"/>
        <w:rPr>
          <w:spacing w:val="-31"/>
        </w:rPr>
      </w:pPr>
      <w:r w:rsidRPr="00E674F4">
        <w:rPr>
          <w:spacing w:val="-10"/>
        </w:rPr>
        <w:t>«Кукла» (произвольная композиция). Музыка В</w:t>
      </w:r>
      <w:r w:rsidR="00483420">
        <w:rPr>
          <w:spacing w:val="-10"/>
        </w:rPr>
        <w:t xml:space="preserve">. </w:t>
      </w:r>
      <w:r w:rsidRPr="00E674F4">
        <w:rPr>
          <w:spacing w:val="-10"/>
        </w:rPr>
        <w:t>.Шаинского</w:t>
      </w:r>
    </w:p>
    <w:p w:rsidR="00E674F4" w:rsidRPr="00E674F4" w:rsidRDefault="00E674F4" w:rsidP="00E674F4">
      <w:pPr>
        <w:widowControl w:val="0"/>
        <w:numPr>
          <w:ilvl w:val="0"/>
          <w:numId w:val="6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0"/>
        <w:rPr>
          <w:spacing w:val="-21"/>
        </w:rPr>
      </w:pPr>
      <w:r w:rsidRPr="00E674F4">
        <w:rPr>
          <w:spacing w:val="-10"/>
        </w:rPr>
        <w:t xml:space="preserve">Танец колокольчиков (произвольная композиция). Музыка П.Чайковского </w:t>
      </w:r>
      <w:r w:rsidRPr="00E674F4">
        <w:t>(«Танец феи Драже).</w:t>
      </w:r>
    </w:p>
    <w:p w:rsidR="00E674F4" w:rsidRPr="00E674F4" w:rsidRDefault="00E674F4" w:rsidP="00E674F4">
      <w:pPr>
        <w:shd w:val="clear" w:color="auto" w:fill="FFFFFF"/>
        <w:spacing w:line="276" w:lineRule="auto"/>
        <w:ind w:left="10"/>
      </w:pPr>
      <w:r w:rsidRPr="00E674F4">
        <w:rPr>
          <w:spacing w:val="-3"/>
        </w:rPr>
        <w:t xml:space="preserve">3.Танец гномов (произвольная композиция). Музыка Э.Грига. «В пещере </w:t>
      </w:r>
      <w:r w:rsidRPr="00E674F4">
        <w:t>горного короля».</w:t>
      </w:r>
    </w:p>
    <w:p w:rsidR="00E674F4" w:rsidRPr="00E674F4" w:rsidRDefault="00E674F4" w:rsidP="00E674F4">
      <w:pPr>
        <w:shd w:val="clear" w:color="auto" w:fill="FFFFFF"/>
        <w:spacing w:line="276" w:lineRule="auto"/>
        <w:ind w:left="5"/>
      </w:pPr>
      <w:r w:rsidRPr="00E674F4">
        <w:rPr>
          <w:spacing w:val="-2"/>
        </w:rPr>
        <w:t xml:space="preserve">4. «Танец куколок и солдатиков» (произвольная композиция). Музыка Д. </w:t>
      </w:r>
      <w:r w:rsidRPr="00E674F4">
        <w:t>Шостаковича «Вальс-шутка».</w:t>
      </w:r>
    </w:p>
    <w:p w:rsidR="00E674F4" w:rsidRPr="00E674F4" w:rsidRDefault="00E674F4" w:rsidP="00E674F4">
      <w:pPr>
        <w:shd w:val="clear" w:color="auto" w:fill="FFFFFF"/>
        <w:spacing w:line="276" w:lineRule="auto"/>
        <w:ind w:left="5" w:right="10" w:firstLine="715"/>
        <w:jc w:val="both"/>
      </w:pPr>
      <w:r w:rsidRPr="00E674F4">
        <w:rPr>
          <w:spacing w:val="-11"/>
        </w:rPr>
        <w:t xml:space="preserve">В первом классе в конце года проводится промежуточная аттестация в </w:t>
      </w:r>
      <w:r w:rsidRPr="00E674F4">
        <w:t>виде академического концерта.</w:t>
      </w:r>
    </w:p>
    <w:p w:rsidR="00E674F4" w:rsidRDefault="00E674F4" w:rsidP="00483420">
      <w:pPr>
        <w:shd w:val="clear" w:color="auto" w:fill="FFFFFF"/>
        <w:spacing w:before="5" w:line="276" w:lineRule="auto"/>
        <w:ind w:right="10"/>
        <w:rPr>
          <w:b/>
          <w:bCs/>
          <w:spacing w:val="-3"/>
        </w:rPr>
      </w:pPr>
    </w:p>
    <w:p w:rsidR="00E674F4" w:rsidRPr="00E674F4" w:rsidRDefault="00E674F4" w:rsidP="00483420">
      <w:pPr>
        <w:shd w:val="clear" w:color="auto" w:fill="FFFFFF"/>
        <w:spacing w:before="5" w:line="276" w:lineRule="auto"/>
        <w:ind w:left="10" w:right="10" w:hanging="10"/>
        <w:jc w:val="center"/>
      </w:pPr>
      <w:r w:rsidRPr="00E674F4">
        <w:rPr>
          <w:b/>
          <w:bCs/>
          <w:spacing w:val="-3"/>
        </w:rPr>
        <w:t>2 класс</w:t>
      </w:r>
    </w:p>
    <w:p w:rsidR="00E674F4" w:rsidRPr="00E674F4" w:rsidRDefault="00E674F4" w:rsidP="00E674F4">
      <w:pPr>
        <w:shd w:val="clear" w:color="auto" w:fill="FFFFFF"/>
        <w:spacing w:line="276" w:lineRule="auto"/>
        <w:ind w:firstLine="710"/>
        <w:rPr>
          <w:spacing w:val="-10"/>
        </w:rPr>
      </w:pPr>
      <w:r w:rsidRPr="00E674F4">
        <w:rPr>
          <w:spacing w:val="-5"/>
        </w:rPr>
        <w:t xml:space="preserve">Изучение движений и их разнообразных вариаций, что способствует </w:t>
      </w:r>
      <w:r w:rsidRPr="00E674F4">
        <w:rPr>
          <w:spacing w:val="-6"/>
        </w:rPr>
        <w:t xml:space="preserve">улучшению памяти   и сообразительности,  умению сосредотачиваться, </w:t>
      </w:r>
      <w:r w:rsidRPr="00E674F4">
        <w:rPr>
          <w:spacing w:val="-10"/>
        </w:rPr>
        <w:t xml:space="preserve">необходимому в дальнейшем в хореографических постановках. </w:t>
      </w:r>
    </w:p>
    <w:p w:rsidR="00E674F4" w:rsidRPr="00E674F4" w:rsidRDefault="00E674F4" w:rsidP="00E674F4">
      <w:pPr>
        <w:shd w:val="clear" w:color="auto" w:fill="FFFFFF"/>
        <w:spacing w:line="276" w:lineRule="auto"/>
        <w:jc w:val="center"/>
        <w:rPr>
          <w:spacing w:val="-10"/>
        </w:rPr>
      </w:pPr>
      <w:r w:rsidRPr="00E674F4">
        <w:rPr>
          <w:b/>
          <w:bCs/>
          <w:spacing w:val="-13"/>
        </w:rPr>
        <w:t>Примерный перечень хореографических номеров</w:t>
      </w:r>
    </w:p>
    <w:p w:rsidR="00E674F4" w:rsidRPr="00E674F4" w:rsidRDefault="00E674F4" w:rsidP="00E674F4">
      <w:pPr>
        <w:shd w:val="clear" w:color="auto" w:fill="FFFFFF"/>
        <w:spacing w:line="276" w:lineRule="auto"/>
      </w:pPr>
      <w:r w:rsidRPr="00E674F4">
        <w:rPr>
          <w:spacing w:val="-7"/>
        </w:rPr>
        <w:t xml:space="preserve">1. «Аквариум» (произвольная композиция). Музыка К. Сен-Санса из сюиты </w:t>
      </w:r>
      <w:r w:rsidRPr="00E674F4">
        <w:t>«Карнавал животных»</w:t>
      </w:r>
    </w:p>
    <w:p w:rsidR="00E674F4" w:rsidRPr="00E674F4" w:rsidRDefault="00E674F4" w:rsidP="00E674F4">
      <w:pPr>
        <w:shd w:val="clear" w:color="auto" w:fill="FFFFFF"/>
        <w:spacing w:line="276" w:lineRule="auto"/>
        <w:ind w:left="10"/>
      </w:pPr>
      <w:r w:rsidRPr="00E674F4">
        <w:rPr>
          <w:spacing w:val="-8"/>
        </w:rPr>
        <w:t xml:space="preserve">2.Танец  мотыльков (произвольная  композиция). Музыка С.Рахманинова </w:t>
      </w:r>
      <w:r w:rsidRPr="00E674F4">
        <w:t>«Итальянская полька»</w:t>
      </w:r>
    </w:p>
    <w:p w:rsidR="00E674F4" w:rsidRPr="00E674F4" w:rsidRDefault="00E674F4" w:rsidP="00E674F4">
      <w:pPr>
        <w:shd w:val="clear" w:color="auto" w:fill="FFFFFF"/>
        <w:tabs>
          <w:tab w:val="left" w:pos="293"/>
        </w:tabs>
        <w:spacing w:line="276" w:lineRule="auto"/>
        <w:ind w:left="10"/>
      </w:pPr>
      <w:r w:rsidRPr="00E674F4">
        <w:rPr>
          <w:spacing w:val="-20"/>
        </w:rPr>
        <w:t>3.</w:t>
      </w:r>
      <w:r w:rsidRPr="00E674F4">
        <w:tab/>
      </w:r>
      <w:r w:rsidRPr="00E674F4">
        <w:rPr>
          <w:spacing w:val="-11"/>
        </w:rPr>
        <w:t>«Танец цветов и бабочек» (произвольная композиция). Музыка Ф.Шуберта</w:t>
      </w:r>
      <w:r w:rsidRPr="00E674F4">
        <w:rPr>
          <w:spacing w:val="-11"/>
        </w:rPr>
        <w:br/>
      </w:r>
      <w:r w:rsidRPr="00E674F4">
        <w:t>«Вечерняя серенада»</w:t>
      </w:r>
    </w:p>
    <w:p w:rsidR="00E674F4" w:rsidRPr="00E674F4" w:rsidRDefault="00E674F4" w:rsidP="00E674F4">
      <w:pPr>
        <w:shd w:val="clear" w:color="auto" w:fill="FFFFFF"/>
        <w:tabs>
          <w:tab w:val="left" w:pos="293"/>
        </w:tabs>
        <w:spacing w:line="276" w:lineRule="auto"/>
        <w:ind w:left="10"/>
      </w:pPr>
      <w:r w:rsidRPr="00E674F4">
        <w:t>4.Танец снежинок (произвольная композиция). Музыка Л.Делиба</w:t>
      </w:r>
    </w:p>
    <w:p w:rsidR="00FD7433" w:rsidRPr="00E674F4" w:rsidRDefault="00FD7433" w:rsidP="00E674F4">
      <w:pPr>
        <w:shd w:val="clear" w:color="auto" w:fill="FFFFFF"/>
        <w:tabs>
          <w:tab w:val="left" w:pos="0"/>
          <w:tab w:val="left" w:pos="567"/>
        </w:tabs>
        <w:spacing w:before="5" w:line="276" w:lineRule="auto"/>
        <w:ind w:left="-567" w:right="14" w:firstLine="567"/>
        <w:jc w:val="center"/>
      </w:pPr>
    </w:p>
    <w:p w:rsidR="003702E7" w:rsidRPr="00E674F4" w:rsidRDefault="003702E7" w:rsidP="00E674F4">
      <w:pPr>
        <w:shd w:val="clear" w:color="auto" w:fill="FFFFFF"/>
        <w:spacing w:before="2242" w:line="276" w:lineRule="auto"/>
        <w:ind w:right="5"/>
        <w:rPr>
          <w:b/>
        </w:rPr>
        <w:sectPr w:rsidR="003702E7" w:rsidRPr="00E674F4">
          <w:footerReference w:type="default" r:id="rId9"/>
          <w:pgSz w:w="11909" w:h="16834"/>
          <w:pgMar w:top="987" w:right="850" w:bottom="360" w:left="1699" w:header="720" w:footer="720" w:gutter="0"/>
          <w:cols w:space="60"/>
          <w:noEndnote/>
        </w:sect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674F4">
      <w:pPr>
        <w:shd w:val="clear" w:color="auto" w:fill="FFFFFF"/>
        <w:spacing w:before="144" w:line="480" w:lineRule="exact"/>
        <w:jc w:val="center"/>
        <w:rPr>
          <w:b/>
          <w:bCs/>
          <w:spacing w:val="-8"/>
          <w:sz w:val="30"/>
          <w:szCs w:val="30"/>
        </w:rPr>
      </w:pPr>
      <w:r>
        <w:rPr>
          <w:b/>
          <w:bCs/>
          <w:spacing w:val="-8"/>
          <w:sz w:val="30"/>
          <w:szCs w:val="30"/>
        </w:rPr>
        <w:t>С</w:t>
      </w:r>
      <w:r w:rsidR="00483420">
        <w:rPr>
          <w:b/>
          <w:bCs/>
          <w:spacing w:val="-8"/>
          <w:sz w:val="30"/>
          <w:szCs w:val="30"/>
        </w:rPr>
        <w:t>писок используемой</w:t>
      </w:r>
      <w:r>
        <w:rPr>
          <w:b/>
          <w:bCs/>
          <w:spacing w:val="-8"/>
          <w:sz w:val="30"/>
          <w:szCs w:val="30"/>
        </w:rPr>
        <w:t xml:space="preserve"> литературы</w:t>
      </w:r>
    </w:p>
    <w:p w:rsidR="00E674F4" w:rsidRDefault="00E674F4" w:rsidP="00E674F4">
      <w:pPr>
        <w:shd w:val="clear" w:color="auto" w:fill="FFFFFF"/>
        <w:spacing w:before="144" w:line="480" w:lineRule="exact"/>
        <w:jc w:val="center"/>
      </w:pP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6" w:lineRule="auto"/>
        <w:ind w:left="720"/>
        <w:rPr>
          <w:spacing w:val="-28"/>
        </w:rPr>
      </w:pPr>
      <w:r w:rsidRPr="00E674F4">
        <w:rPr>
          <w:spacing w:val="-8"/>
        </w:rPr>
        <w:t>Бондаренко Л. Ритмика и танец. - Киев, 1972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ind w:firstLine="720"/>
        <w:jc w:val="both"/>
        <w:rPr>
          <w:spacing w:val="-19"/>
        </w:rPr>
      </w:pPr>
      <w:r w:rsidRPr="00E674F4">
        <w:rPr>
          <w:spacing w:val="-10"/>
        </w:rPr>
        <w:t xml:space="preserve">Богоявленская Т. Дополнительная образовательная программа танцевального ансамбля «Санта </w:t>
      </w:r>
      <w:proofErr w:type="spellStart"/>
      <w:r w:rsidRPr="00E674F4">
        <w:rPr>
          <w:spacing w:val="-10"/>
        </w:rPr>
        <w:t>Лючия</w:t>
      </w:r>
      <w:proofErr w:type="spellEnd"/>
      <w:r w:rsidRPr="00E674F4">
        <w:rPr>
          <w:spacing w:val="-10"/>
        </w:rPr>
        <w:t>» - М.: ООО «Век информации», 2009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6" w:lineRule="auto"/>
        <w:ind w:right="10" w:firstLine="720"/>
        <w:jc w:val="both"/>
        <w:rPr>
          <w:spacing w:val="-19"/>
        </w:rPr>
      </w:pPr>
      <w:r w:rsidRPr="00E674F4">
        <w:rPr>
          <w:spacing w:val="-9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- 2-е изд., </w:t>
      </w:r>
      <w:proofErr w:type="spellStart"/>
      <w:r w:rsidRPr="00E674F4">
        <w:t>испр</w:t>
      </w:r>
      <w:proofErr w:type="spellEnd"/>
      <w:r w:rsidRPr="00E674F4">
        <w:t>. и доп. - СПб: ЛОИРО, 2000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ind w:right="10" w:firstLine="720"/>
        <w:jc w:val="both"/>
        <w:rPr>
          <w:spacing w:val="-19"/>
        </w:rPr>
      </w:pPr>
      <w:r w:rsidRPr="00E674F4">
        <w:rPr>
          <w:spacing w:val="-4"/>
        </w:rPr>
        <w:t>Зимина А.Н. Образные упражнения и игры в музыкально-</w:t>
      </w:r>
      <w:r w:rsidRPr="00E674F4">
        <w:t>ритмическом развитии детей. - М., 1998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6" w:lineRule="auto"/>
        <w:ind w:right="5" w:firstLine="720"/>
        <w:jc w:val="both"/>
        <w:rPr>
          <w:spacing w:val="-19"/>
        </w:rPr>
      </w:pPr>
      <w:r w:rsidRPr="00E674F4">
        <w:t>Конорова Е.В. Эстетическое воспитание средствами хореографического искусства. - М., 1963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6" w:lineRule="auto"/>
        <w:ind w:firstLine="720"/>
        <w:jc w:val="both"/>
        <w:rPr>
          <w:spacing w:val="-17"/>
        </w:rPr>
      </w:pPr>
      <w:r w:rsidRPr="00E674F4">
        <w:rPr>
          <w:spacing w:val="-4"/>
        </w:rPr>
        <w:t>Конорова Е.В. Методическое пособие по ритмике. - М., 1972 -</w:t>
      </w:r>
      <w:proofErr w:type="spellStart"/>
      <w:r w:rsidRPr="00E674F4">
        <w:t>Вып</w:t>
      </w:r>
      <w:proofErr w:type="spellEnd"/>
      <w:r w:rsidRPr="00E674F4">
        <w:t>. 1, 1973 -</w:t>
      </w:r>
      <w:proofErr w:type="spellStart"/>
      <w:r w:rsidRPr="00E674F4">
        <w:t>Вып</w:t>
      </w:r>
      <w:proofErr w:type="spellEnd"/>
      <w:r w:rsidRPr="00E674F4">
        <w:t>. 2</w:t>
      </w:r>
    </w:p>
    <w:p w:rsid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10" w:line="276" w:lineRule="auto"/>
        <w:ind w:firstLine="720"/>
        <w:jc w:val="both"/>
        <w:rPr>
          <w:spacing w:val="-21"/>
        </w:rPr>
      </w:pPr>
      <w:r w:rsidRPr="00E674F4">
        <w:t>Ладыгин Л. А. Музыкальное содержание уроков танца //Современный бальный танец. - М., 1976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10" w:line="276" w:lineRule="auto"/>
        <w:ind w:firstLine="720"/>
        <w:jc w:val="both"/>
        <w:rPr>
          <w:spacing w:val="-21"/>
        </w:rPr>
      </w:pPr>
      <w:r>
        <w:t xml:space="preserve"> </w:t>
      </w:r>
      <w:r w:rsidRPr="00E674F4">
        <w:t xml:space="preserve">Левин М.В. «Гимнастика в хореографической школе». </w:t>
      </w:r>
      <w:proofErr w:type="spellStart"/>
      <w:r w:rsidRPr="00E674F4">
        <w:t>Терра</w:t>
      </w:r>
      <w:proofErr w:type="spellEnd"/>
      <w:r w:rsidRPr="00E674F4">
        <w:t xml:space="preserve"> спорт. М., 2001</w:t>
      </w:r>
    </w:p>
    <w:p w:rsid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ind w:right="14" w:firstLine="720"/>
        <w:jc w:val="both"/>
        <w:rPr>
          <w:spacing w:val="-23"/>
        </w:rPr>
      </w:pPr>
      <w:r w:rsidRPr="00E674F4">
        <w:rPr>
          <w:spacing w:val="-11"/>
        </w:rPr>
        <w:t xml:space="preserve">Пуртова Т.В., Беликова А.Н., </w:t>
      </w:r>
      <w:proofErr w:type="spellStart"/>
      <w:r w:rsidRPr="00E674F4">
        <w:rPr>
          <w:spacing w:val="-11"/>
        </w:rPr>
        <w:t>Кветная</w:t>
      </w:r>
      <w:proofErr w:type="spellEnd"/>
      <w:r w:rsidRPr="00E674F4">
        <w:rPr>
          <w:spacing w:val="-11"/>
        </w:rPr>
        <w:t xml:space="preserve"> О.В. Учите детей танцевать: </w:t>
      </w:r>
      <w:proofErr w:type="spellStart"/>
      <w:r w:rsidRPr="00E674F4">
        <w:rPr>
          <w:spacing w:val="-7"/>
        </w:rPr>
        <w:t>Учебн</w:t>
      </w:r>
      <w:proofErr w:type="spellEnd"/>
      <w:r w:rsidRPr="00E674F4">
        <w:rPr>
          <w:spacing w:val="-7"/>
        </w:rPr>
        <w:t>. пособие для студ. учреждений сред</w:t>
      </w:r>
      <w:proofErr w:type="gramStart"/>
      <w:r w:rsidRPr="00E674F4">
        <w:rPr>
          <w:spacing w:val="-7"/>
        </w:rPr>
        <w:t>.</w:t>
      </w:r>
      <w:proofErr w:type="gramEnd"/>
      <w:r w:rsidRPr="00E674F4">
        <w:rPr>
          <w:spacing w:val="-7"/>
        </w:rPr>
        <w:t xml:space="preserve"> </w:t>
      </w:r>
      <w:proofErr w:type="gramStart"/>
      <w:r w:rsidRPr="00E674F4">
        <w:rPr>
          <w:spacing w:val="-7"/>
        </w:rPr>
        <w:t>п</w:t>
      </w:r>
      <w:proofErr w:type="gramEnd"/>
      <w:r w:rsidRPr="00E674F4">
        <w:rPr>
          <w:spacing w:val="-7"/>
        </w:rPr>
        <w:t xml:space="preserve">роф. образования. - М.: ООО </w:t>
      </w:r>
      <w:r w:rsidRPr="00E674F4">
        <w:t>«Век информации», 2009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ind w:right="14" w:firstLine="720"/>
        <w:jc w:val="both"/>
        <w:rPr>
          <w:spacing w:val="-23"/>
        </w:rPr>
      </w:pPr>
      <w:r w:rsidRPr="00E674F4">
        <w:t>Сивакова Д.А.  «Уроки художественной гимнастики».  «Физкультура и спорт». М., 1968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6" w:lineRule="auto"/>
        <w:ind w:right="10" w:firstLine="720"/>
        <w:jc w:val="both"/>
        <w:rPr>
          <w:spacing w:val="-23"/>
        </w:rPr>
      </w:pPr>
      <w:r w:rsidRPr="00E674F4">
        <w:rPr>
          <w:spacing w:val="-12"/>
        </w:rPr>
        <w:t xml:space="preserve">Холл. Д. Уроки танцев. Лучшая методика обучения танцам/ Джим </w:t>
      </w:r>
      <w:r w:rsidRPr="00E674F4">
        <w:rPr>
          <w:spacing w:val="-8"/>
        </w:rPr>
        <w:t xml:space="preserve">Холл; пер. с англ. Т.В. Сидориной. - М.: </w:t>
      </w:r>
      <w:r w:rsidRPr="00E674F4">
        <w:rPr>
          <w:spacing w:val="-8"/>
          <w:lang w:val="en-US"/>
        </w:rPr>
        <w:t xml:space="preserve">ACT: </w:t>
      </w:r>
      <w:r w:rsidRPr="00E674F4">
        <w:rPr>
          <w:spacing w:val="-8"/>
        </w:rPr>
        <w:t>Астрель, 2009</w:t>
      </w:r>
    </w:p>
    <w:p w:rsidR="00E674F4" w:rsidRPr="00E674F4" w:rsidRDefault="00E674F4" w:rsidP="00E674F4">
      <w:pPr>
        <w:widowControl w:val="0"/>
        <w:numPr>
          <w:ilvl w:val="0"/>
          <w:numId w:val="30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6" w:lineRule="auto"/>
        <w:ind w:right="5" w:firstLine="720"/>
        <w:jc w:val="both"/>
        <w:rPr>
          <w:spacing w:val="-23"/>
        </w:rPr>
      </w:pPr>
      <w:r w:rsidRPr="00E674F4">
        <w:rPr>
          <w:spacing w:val="-9"/>
        </w:rPr>
        <w:t xml:space="preserve">Шершнев В.Г. От ритмики к танцу. Развитие художественно-творческих способностей детей 4-7 лет средствами ритмики и хореографии. </w:t>
      </w:r>
      <w:r w:rsidRPr="00E674F4">
        <w:rPr>
          <w:spacing w:val="-10"/>
        </w:rPr>
        <w:t xml:space="preserve">Программа для образовательных учреждений дополнительного образования </w:t>
      </w:r>
      <w:r w:rsidRPr="00E674F4">
        <w:rPr>
          <w:spacing w:val="-9"/>
        </w:rPr>
        <w:t>детей Московской области. - М.: «Один из лучших», 2008</w:t>
      </w:r>
    </w:p>
    <w:p w:rsidR="00E674F4" w:rsidRPr="00E674F4" w:rsidRDefault="00E674F4" w:rsidP="00E674F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9" w:line="276" w:lineRule="auto"/>
        <w:ind w:left="72"/>
        <w:jc w:val="both"/>
        <w:rPr>
          <w:rFonts w:ascii="Arial" w:hAnsi="Arial"/>
        </w:rPr>
      </w:pPr>
    </w:p>
    <w:p w:rsidR="00E674F4" w:rsidRPr="00E674F4" w:rsidRDefault="00E674F4" w:rsidP="00E674F4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10" w:firstLine="567"/>
        <w:jc w:val="both"/>
        <w:rPr>
          <w:b/>
          <w:bCs/>
        </w:rPr>
      </w:pPr>
    </w:p>
    <w:p w:rsidR="00E674F4" w:rsidRPr="00E674F4" w:rsidRDefault="00E674F4" w:rsidP="00E674F4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10" w:firstLine="567"/>
        <w:jc w:val="both"/>
        <w:rPr>
          <w:b/>
          <w:bCs/>
        </w:rPr>
      </w:pPr>
    </w:p>
    <w:p w:rsidR="00E674F4" w:rsidRPr="00E674F4" w:rsidRDefault="00E674F4" w:rsidP="00E674F4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10" w:firstLine="567"/>
        <w:jc w:val="both"/>
        <w:rPr>
          <w:b/>
          <w:bCs/>
        </w:rPr>
      </w:pPr>
    </w:p>
    <w:p w:rsidR="00E674F4" w:rsidRPr="00E674F4" w:rsidRDefault="00E674F4" w:rsidP="00E674F4">
      <w:pPr>
        <w:shd w:val="clear" w:color="auto" w:fill="FFFFFF"/>
        <w:tabs>
          <w:tab w:val="left" w:pos="0"/>
          <w:tab w:val="left" w:pos="567"/>
        </w:tabs>
        <w:spacing w:line="276" w:lineRule="auto"/>
        <w:ind w:left="-567" w:right="10" w:firstLine="567"/>
        <w:jc w:val="both"/>
        <w:rPr>
          <w:b/>
          <w:bCs/>
        </w:rPr>
      </w:pPr>
    </w:p>
    <w:p w:rsidR="00E674F4" w:rsidRP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</w:rPr>
      </w:pPr>
    </w:p>
    <w:p w:rsidR="00E674F4" w:rsidRP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</w:rPr>
      </w:pPr>
    </w:p>
    <w:p w:rsidR="00E674F4" w:rsidRP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</w:rPr>
      </w:pPr>
    </w:p>
    <w:p w:rsidR="00E674F4" w:rsidRP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</w:rPr>
      </w:pPr>
    </w:p>
    <w:p w:rsidR="00E674F4" w:rsidRP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p w:rsidR="00E674F4" w:rsidRDefault="00E674F4" w:rsidP="00E43F93">
      <w:pPr>
        <w:shd w:val="clear" w:color="auto" w:fill="FFFFFF"/>
        <w:tabs>
          <w:tab w:val="left" w:pos="0"/>
          <w:tab w:val="left" w:pos="567"/>
        </w:tabs>
        <w:ind w:left="-567" w:right="10" w:firstLine="567"/>
        <w:jc w:val="both"/>
        <w:rPr>
          <w:b/>
          <w:bCs/>
          <w:sz w:val="28"/>
          <w:szCs w:val="28"/>
        </w:rPr>
      </w:pPr>
    </w:p>
    <w:sectPr w:rsidR="00E674F4" w:rsidSect="00BA0097">
      <w:pgSz w:w="11906" w:h="16838"/>
      <w:pgMar w:top="567" w:right="707" w:bottom="567" w:left="1418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76" w:rsidRDefault="00E72576" w:rsidP="00645183">
      <w:r>
        <w:separator/>
      </w:r>
    </w:p>
  </w:endnote>
  <w:endnote w:type="continuationSeparator" w:id="0">
    <w:p w:rsidR="00E72576" w:rsidRDefault="00E72576" w:rsidP="0064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71137"/>
      <w:docPartObj>
        <w:docPartGallery w:val="Page Numbers (Bottom of Page)"/>
        <w:docPartUnique/>
      </w:docPartObj>
    </w:sdtPr>
    <w:sdtContent>
      <w:p w:rsidR="00FD7433" w:rsidRDefault="00FD7433">
        <w:pPr>
          <w:pStyle w:val="a7"/>
          <w:jc w:val="right"/>
        </w:pPr>
        <w:fldSimple w:instr="PAGE   \* MERGEFORMAT">
          <w:r w:rsidR="00483420">
            <w:rPr>
              <w:noProof/>
            </w:rPr>
            <w:t>3</w:t>
          </w:r>
        </w:fldSimple>
      </w:p>
    </w:sdtContent>
  </w:sdt>
  <w:p w:rsidR="00FD7433" w:rsidRDefault="00FD74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76" w:rsidRDefault="00E72576" w:rsidP="00645183">
      <w:r>
        <w:separator/>
      </w:r>
    </w:p>
  </w:footnote>
  <w:footnote w:type="continuationSeparator" w:id="0">
    <w:p w:rsidR="00E72576" w:rsidRDefault="00E72576" w:rsidP="00645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4A4D0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8">
    <w:nsid w:val="005D26FC"/>
    <w:multiLevelType w:val="singleLevel"/>
    <w:tmpl w:val="B00A068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02081E82"/>
    <w:multiLevelType w:val="hybridMultilevel"/>
    <w:tmpl w:val="3900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0A37C4"/>
    <w:multiLevelType w:val="hybridMultilevel"/>
    <w:tmpl w:val="3104CE92"/>
    <w:lvl w:ilvl="0" w:tplc="96E2F048">
      <w:numFmt w:val="bullet"/>
      <w:lvlText w:val="•"/>
      <w:legacy w:legacy="1" w:legacySpace="360" w:legacyIndent="27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FD3E02"/>
    <w:multiLevelType w:val="singleLevel"/>
    <w:tmpl w:val="0B8A26F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09BB69AD"/>
    <w:multiLevelType w:val="singleLevel"/>
    <w:tmpl w:val="D6DC37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0E4341D0"/>
    <w:multiLevelType w:val="singleLevel"/>
    <w:tmpl w:val="061E0C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0FA31DFD"/>
    <w:multiLevelType w:val="singleLevel"/>
    <w:tmpl w:val="47B0A49E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118F44A1"/>
    <w:multiLevelType w:val="singleLevel"/>
    <w:tmpl w:val="4D6E0D1A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13612A00"/>
    <w:multiLevelType w:val="hybridMultilevel"/>
    <w:tmpl w:val="F780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DC2602"/>
    <w:multiLevelType w:val="hybridMultilevel"/>
    <w:tmpl w:val="F57C249E"/>
    <w:lvl w:ilvl="0" w:tplc="25184C98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03643"/>
    <w:multiLevelType w:val="singleLevel"/>
    <w:tmpl w:val="BF3CD1E0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183F6739"/>
    <w:multiLevelType w:val="singleLevel"/>
    <w:tmpl w:val="6C880B6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1C010038"/>
    <w:multiLevelType w:val="singleLevel"/>
    <w:tmpl w:val="1F3A4C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1E5F48BC"/>
    <w:multiLevelType w:val="hybridMultilevel"/>
    <w:tmpl w:val="22522638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2">
    <w:nsid w:val="203D7F17"/>
    <w:multiLevelType w:val="singleLevel"/>
    <w:tmpl w:val="E850E21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23FC263F"/>
    <w:multiLevelType w:val="hybridMultilevel"/>
    <w:tmpl w:val="D24AF068"/>
    <w:lvl w:ilvl="0" w:tplc="B14095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FC7386"/>
    <w:multiLevelType w:val="hybridMultilevel"/>
    <w:tmpl w:val="058AEE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78E32AD"/>
    <w:multiLevelType w:val="hybridMultilevel"/>
    <w:tmpl w:val="8A9A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B62E4"/>
    <w:multiLevelType w:val="hybridMultilevel"/>
    <w:tmpl w:val="22821F90"/>
    <w:lvl w:ilvl="0" w:tplc="96E2F048">
      <w:numFmt w:val="bullet"/>
      <w:lvlText w:val="•"/>
      <w:legacy w:legacy="1" w:legacySpace="360" w:legacyIndent="27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377501"/>
    <w:multiLevelType w:val="singleLevel"/>
    <w:tmpl w:val="EAC65C5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8">
    <w:nsid w:val="39F34F28"/>
    <w:multiLevelType w:val="hybridMultilevel"/>
    <w:tmpl w:val="DAA0E7BC"/>
    <w:lvl w:ilvl="0" w:tplc="AE08E474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6455E9"/>
    <w:multiLevelType w:val="singleLevel"/>
    <w:tmpl w:val="16D074C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3E0514D5"/>
    <w:multiLevelType w:val="singleLevel"/>
    <w:tmpl w:val="C90679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441F1256"/>
    <w:multiLevelType w:val="hybridMultilevel"/>
    <w:tmpl w:val="2DA0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272AA"/>
    <w:multiLevelType w:val="singleLevel"/>
    <w:tmpl w:val="6C880B6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3">
    <w:nsid w:val="44FC4A26"/>
    <w:multiLevelType w:val="singleLevel"/>
    <w:tmpl w:val="BD92391E"/>
    <w:lvl w:ilvl="0">
      <w:start w:val="4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>
    <w:nsid w:val="459F248C"/>
    <w:multiLevelType w:val="singleLevel"/>
    <w:tmpl w:val="E850E21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46131312"/>
    <w:multiLevelType w:val="hybridMultilevel"/>
    <w:tmpl w:val="588EB6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B86B3F"/>
    <w:multiLevelType w:val="hybridMultilevel"/>
    <w:tmpl w:val="38AE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6B4A1D"/>
    <w:multiLevelType w:val="hybridMultilevel"/>
    <w:tmpl w:val="0CA802A6"/>
    <w:lvl w:ilvl="0" w:tplc="96E2F048">
      <w:numFmt w:val="bullet"/>
      <w:lvlText w:val="•"/>
      <w:legacy w:legacy="1" w:legacySpace="360" w:legacyIndent="27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36FA2"/>
    <w:multiLevelType w:val="singleLevel"/>
    <w:tmpl w:val="EBD029B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5A2F764B"/>
    <w:multiLevelType w:val="hybridMultilevel"/>
    <w:tmpl w:val="6562DE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B156B3E"/>
    <w:multiLevelType w:val="singleLevel"/>
    <w:tmpl w:val="08D4F5BA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1">
    <w:nsid w:val="5CFA2107"/>
    <w:multiLevelType w:val="singleLevel"/>
    <w:tmpl w:val="6EB2209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2">
    <w:nsid w:val="5D6C39E6"/>
    <w:multiLevelType w:val="singleLevel"/>
    <w:tmpl w:val="E782F588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3">
    <w:nsid w:val="5E3E30D6"/>
    <w:multiLevelType w:val="singleLevel"/>
    <w:tmpl w:val="D6DC37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4">
    <w:nsid w:val="63AF7186"/>
    <w:multiLevelType w:val="singleLevel"/>
    <w:tmpl w:val="E978359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66A64A1F"/>
    <w:multiLevelType w:val="hybridMultilevel"/>
    <w:tmpl w:val="2DA4732A"/>
    <w:lvl w:ilvl="0" w:tplc="86481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8165871"/>
    <w:multiLevelType w:val="singleLevel"/>
    <w:tmpl w:val="664ABF5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7">
    <w:nsid w:val="70BA62F6"/>
    <w:multiLevelType w:val="hybridMultilevel"/>
    <w:tmpl w:val="10D2B5D2"/>
    <w:lvl w:ilvl="0" w:tplc="4ABA1A38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955E7E"/>
    <w:multiLevelType w:val="hybridMultilevel"/>
    <w:tmpl w:val="0DC22A9E"/>
    <w:lvl w:ilvl="0" w:tplc="3404E858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>
    <w:nsid w:val="77A4196E"/>
    <w:multiLevelType w:val="singleLevel"/>
    <w:tmpl w:val="3F9CCAB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21"/>
  </w:num>
  <w:num w:numId="3">
    <w:abstractNumId w:val="1"/>
  </w:num>
  <w:num w:numId="4">
    <w:abstractNumId w:val="2"/>
  </w:num>
  <w:num w:numId="5">
    <w:abstractNumId w:val="28"/>
  </w:num>
  <w:num w:numId="6">
    <w:abstractNumId w:val="35"/>
  </w:num>
  <w:num w:numId="7">
    <w:abstractNumId w:val="47"/>
  </w:num>
  <w:num w:numId="8">
    <w:abstractNumId w:val="45"/>
  </w:num>
  <w:num w:numId="9">
    <w:abstractNumId w:val="48"/>
  </w:num>
  <w:num w:numId="10">
    <w:abstractNumId w:val="2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26"/>
  </w:num>
  <w:num w:numId="17">
    <w:abstractNumId w:val="37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Courier New" w:hAnsi="Courier New" w:cs="Courier New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5">
    <w:abstractNumId w:val="44"/>
  </w:num>
  <w:num w:numId="26">
    <w:abstractNumId w:val="14"/>
  </w:num>
  <w:num w:numId="27">
    <w:abstractNumId w:val="14"/>
    <w:lvlOverride w:ilvl="0">
      <w:lvl w:ilvl="0">
        <w:start w:val="10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0"/>
  </w:num>
  <w:num w:numId="29">
    <w:abstractNumId w:val="33"/>
  </w:num>
  <w:num w:numId="30">
    <w:abstractNumId w:val="4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730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0"/>
  </w:num>
  <w:num w:numId="36">
    <w:abstractNumId w:val="41"/>
  </w:num>
  <w:num w:numId="37">
    <w:abstractNumId w:val="41"/>
    <w:lvlOverride w:ilvl="0">
      <w:lvl w:ilvl="0">
        <w:start w:val="3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2"/>
  </w:num>
  <w:num w:numId="39">
    <w:abstractNumId w:val="15"/>
  </w:num>
  <w:num w:numId="40">
    <w:abstractNumId w:val="49"/>
  </w:num>
  <w:num w:numId="41">
    <w:abstractNumId w:val="27"/>
  </w:num>
  <w:num w:numId="42">
    <w:abstractNumId w:val="19"/>
  </w:num>
  <w:num w:numId="43">
    <w:abstractNumId w:val="19"/>
    <w:lvlOverride w:ilvl="0">
      <w:lvl w:ilvl="0">
        <w:start w:val="3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2"/>
  </w:num>
  <w:num w:numId="45">
    <w:abstractNumId w:val="38"/>
  </w:num>
  <w:num w:numId="46">
    <w:abstractNumId w:val="11"/>
  </w:num>
  <w:num w:numId="47">
    <w:abstractNumId w:val="18"/>
  </w:num>
  <w:num w:numId="48">
    <w:abstractNumId w:val="8"/>
  </w:num>
  <w:num w:numId="49">
    <w:abstractNumId w:val="34"/>
  </w:num>
  <w:num w:numId="50">
    <w:abstractNumId w:val="34"/>
    <w:lvlOverride w:ilvl="0">
      <w:lvl w:ilvl="0">
        <w:start w:val="4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6"/>
  </w:num>
  <w:num w:numId="52">
    <w:abstractNumId w:val="20"/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6">
    <w:abstractNumId w:val="13"/>
  </w:num>
  <w:num w:numId="57">
    <w:abstractNumId w:val="17"/>
  </w:num>
  <w:num w:numId="58">
    <w:abstractNumId w:val="39"/>
  </w:num>
  <w:num w:numId="59">
    <w:abstractNumId w:val="16"/>
  </w:num>
  <w:num w:numId="60">
    <w:abstractNumId w:val="24"/>
  </w:num>
  <w:num w:numId="61">
    <w:abstractNumId w:val="12"/>
  </w:num>
  <w:num w:numId="62">
    <w:abstractNumId w:val="36"/>
  </w:num>
  <w:num w:numId="63">
    <w:abstractNumId w:val="25"/>
  </w:num>
  <w:num w:numId="64">
    <w:abstractNumId w:val="43"/>
  </w:num>
  <w:num w:numId="65">
    <w:abstractNumId w:val="31"/>
  </w:num>
  <w:num w:numId="66">
    <w:abstractNumId w:val="9"/>
  </w:num>
  <w:num w:numId="67">
    <w:abstractNumId w:val="2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300"/>
    <w:rsid w:val="00042C27"/>
    <w:rsid w:val="001337B2"/>
    <w:rsid w:val="0013716D"/>
    <w:rsid w:val="00194B97"/>
    <w:rsid w:val="00206E75"/>
    <w:rsid w:val="002510CF"/>
    <w:rsid w:val="00294B9C"/>
    <w:rsid w:val="003702E7"/>
    <w:rsid w:val="003748B7"/>
    <w:rsid w:val="003C6026"/>
    <w:rsid w:val="00455840"/>
    <w:rsid w:val="00483420"/>
    <w:rsid w:val="00533086"/>
    <w:rsid w:val="005D7079"/>
    <w:rsid w:val="0060533A"/>
    <w:rsid w:val="00623B7A"/>
    <w:rsid w:val="00645183"/>
    <w:rsid w:val="006A1F33"/>
    <w:rsid w:val="007D260E"/>
    <w:rsid w:val="007E66BB"/>
    <w:rsid w:val="00851AD2"/>
    <w:rsid w:val="00A13C6B"/>
    <w:rsid w:val="00A5496F"/>
    <w:rsid w:val="00BA0097"/>
    <w:rsid w:val="00C02BC7"/>
    <w:rsid w:val="00C5535B"/>
    <w:rsid w:val="00CB1DC6"/>
    <w:rsid w:val="00CC0300"/>
    <w:rsid w:val="00CD5D48"/>
    <w:rsid w:val="00E43F93"/>
    <w:rsid w:val="00E674F4"/>
    <w:rsid w:val="00E72576"/>
    <w:rsid w:val="00FD7433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0300"/>
    <w:pPr>
      <w:keepNext/>
      <w:tabs>
        <w:tab w:val="left" w:pos="851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0300"/>
    <w:pPr>
      <w:keepNext/>
      <w:tabs>
        <w:tab w:val="left" w:pos="851"/>
      </w:tabs>
      <w:jc w:val="center"/>
      <w:outlineLvl w:val="2"/>
    </w:pPr>
    <w:rPr>
      <w:b/>
      <w:bCs/>
      <w:i/>
      <w:i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CC0300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C0300"/>
    <w:pPr>
      <w:keepNext/>
      <w:tabs>
        <w:tab w:val="left" w:pos="851"/>
      </w:tabs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C030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03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0300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C03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C03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0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CC0300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rsid w:val="00CC0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CC0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CC0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CC0300"/>
    <w:pPr>
      <w:tabs>
        <w:tab w:val="center" w:pos="4677"/>
        <w:tab w:val="right" w:pos="9355"/>
      </w:tabs>
    </w:pPr>
  </w:style>
  <w:style w:type="character" w:customStyle="1" w:styleId="a8">
    <w:name w:val="Название Знак"/>
    <w:aliases w:val="Знак Знак Знак1,Знак Знак Знак Знак"/>
    <w:basedOn w:val="a0"/>
    <w:link w:val="a9"/>
    <w:locked/>
    <w:rsid w:val="00CC0300"/>
    <w:rPr>
      <w:sz w:val="28"/>
      <w:szCs w:val="24"/>
    </w:rPr>
  </w:style>
  <w:style w:type="paragraph" w:styleId="a9">
    <w:name w:val="Title"/>
    <w:aliases w:val="Знак Знак,Знак Знак Знак"/>
    <w:basedOn w:val="a"/>
    <w:link w:val="a8"/>
    <w:qFormat/>
    <w:rsid w:val="00CC0300"/>
    <w:pPr>
      <w:tabs>
        <w:tab w:val="left" w:pos="851"/>
      </w:tabs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aliases w:val="Знак Знак Знак2,Знак Знак Знак Знак1"/>
    <w:basedOn w:val="a0"/>
    <w:rsid w:val="00CC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unhideWhenUsed/>
    <w:rsid w:val="00CC0300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CC0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03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C0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C030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CC0300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C030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C0300"/>
    <w:pPr>
      <w:spacing w:before="100" w:beforeAutospacing="1" w:after="100" w:afterAutospacing="1"/>
    </w:pPr>
  </w:style>
  <w:style w:type="character" w:customStyle="1" w:styleId="ad">
    <w:name w:val="Знак Знак Знак Знак Знак"/>
    <w:rsid w:val="00CC0300"/>
    <w:rPr>
      <w:rFonts w:ascii="Times New Roman" w:eastAsia="Times New Roman" w:hAnsi="Times New Roman" w:cs="Times New Roman" w:hint="default"/>
      <w:b/>
      <w:bCs w:val="0"/>
      <w:sz w:val="28"/>
      <w:szCs w:val="32"/>
    </w:rPr>
  </w:style>
  <w:style w:type="character" w:customStyle="1" w:styleId="10">
    <w:name w:val="Заголовок №1"/>
    <w:basedOn w:val="a0"/>
    <w:uiPriority w:val="99"/>
    <w:rsid w:val="005D7079"/>
    <w:rPr>
      <w:rFonts w:ascii="Times New Roman" w:hAnsi="Times New Roman" w:cs="Times New Roman"/>
      <w:b/>
      <w:spacing w:val="5"/>
      <w:sz w:val="33"/>
    </w:rPr>
  </w:style>
  <w:style w:type="paragraph" w:styleId="ae">
    <w:name w:val="Balloon Text"/>
    <w:basedOn w:val="a"/>
    <w:link w:val="af"/>
    <w:uiPriority w:val="99"/>
    <w:semiHidden/>
    <w:unhideWhenUsed/>
    <w:rsid w:val="001337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37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Заголовок №2 (2)"/>
    <w:basedOn w:val="a"/>
    <w:uiPriority w:val="99"/>
    <w:rsid w:val="0013716D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51">
    <w:name w:val="Основной текст + Полужирный5"/>
    <w:basedOn w:val="a0"/>
    <w:uiPriority w:val="99"/>
    <w:rsid w:val="0013716D"/>
    <w:rPr>
      <w:rFonts w:ascii="Times New Roman" w:hAnsi="Times New Roman" w:cs="Times New Roman"/>
      <w:b/>
      <w:spacing w:val="2"/>
      <w:sz w:val="24"/>
    </w:rPr>
  </w:style>
  <w:style w:type="character" w:customStyle="1" w:styleId="61">
    <w:name w:val="Основной текст + Полужирный6"/>
    <w:aliases w:val="Курсив3"/>
    <w:basedOn w:val="a0"/>
    <w:uiPriority w:val="99"/>
    <w:rsid w:val="0013716D"/>
    <w:rPr>
      <w:rFonts w:ascii="Times New Roman" w:hAnsi="Times New Roman" w:cs="Times New Roman"/>
      <w:b/>
      <w:i/>
      <w:spacing w:val="1"/>
      <w:sz w:val="24"/>
    </w:rPr>
  </w:style>
  <w:style w:type="table" w:styleId="af0">
    <w:name w:val="Table Grid"/>
    <w:basedOn w:val="a1"/>
    <w:uiPriority w:val="59"/>
    <w:rsid w:val="001371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pt">
    <w:name w:val="Основной текст (4) + Интервал 0 pt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paragraph" w:customStyle="1" w:styleId="41">
    <w:name w:val="Основной текст (4)"/>
    <w:basedOn w:val="a"/>
    <w:uiPriority w:val="99"/>
    <w:rsid w:val="0013716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0pt10">
    <w:name w:val="Заголовок №2 + Интервал 0 pt10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paragraph" w:customStyle="1" w:styleId="210">
    <w:name w:val="Заголовок №21"/>
    <w:basedOn w:val="a"/>
    <w:uiPriority w:val="99"/>
    <w:rsid w:val="0013716D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character" w:customStyle="1" w:styleId="20pt9">
    <w:name w:val="Заголовок №2 + Интервал 0 pt9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character" w:customStyle="1" w:styleId="20pt8">
    <w:name w:val="Заголовок №2 + Интервал 0 pt8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character" w:customStyle="1" w:styleId="25">
    <w:name w:val="Заголовок №2"/>
    <w:basedOn w:val="a0"/>
    <w:uiPriority w:val="99"/>
    <w:rsid w:val="0013716D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6">
    <w:name w:val="Заголовок №2 + Не курсив"/>
    <w:basedOn w:val="a0"/>
    <w:uiPriority w:val="99"/>
    <w:rsid w:val="0013716D"/>
    <w:rPr>
      <w:rFonts w:ascii="Times New Roman" w:hAnsi="Times New Roman" w:cs="Times New Roman"/>
      <w:b/>
      <w:i/>
      <w:spacing w:val="2"/>
      <w:sz w:val="24"/>
    </w:rPr>
  </w:style>
  <w:style w:type="paragraph" w:customStyle="1" w:styleId="62">
    <w:name w:val="Основной текст (6)"/>
    <w:basedOn w:val="a"/>
    <w:uiPriority w:val="99"/>
    <w:rsid w:val="0013716D"/>
    <w:pPr>
      <w:shd w:val="clear" w:color="auto" w:fill="FFFFFF"/>
      <w:spacing w:line="278" w:lineRule="exact"/>
      <w:ind w:hanging="380"/>
    </w:pPr>
    <w:rPr>
      <w:spacing w:val="3"/>
      <w:sz w:val="21"/>
    </w:rPr>
  </w:style>
  <w:style w:type="character" w:customStyle="1" w:styleId="af1">
    <w:name w:val="Колонтитул_"/>
    <w:basedOn w:val="a0"/>
    <w:uiPriority w:val="99"/>
    <w:rsid w:val="0013716D"/>
    <w:rPr>
      <w:rFonts w:ascii="Times New Roman" w:hAnsi="Times New Roman" w:cs="Times New Roman"/>
      <w:sz w:val="20"/>
    </w:rPr>
  </w:style>
  <w:style w:type="character" w:customStyle="1" w:styleId="40pt2">
    <w:name w:val="Основной текст (4) + Интервал 0 pt2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character" w:customStyle="1" w:styleId="230">
    <w:name w:val="Заголовок №2 + Не курсив3"/>
    <w:basedOn w:val="a0"/>
    <w:uiPriority w:val="99"/>
    <w:rsid w:val="0013716D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uiPriority w:val="99"/>
    <w:rsid w:val="0013716D"/>
    <w:rPr>
      <w:rFonts w:ascii="Times New Roman" w:hAnsi="Times New Roman" w:cs="Times New Roman"/>
      <w:b/>
      <w:i/>
      <w:spacing w:val="2"/>
      <w:sz w:val="24"/>
    </w:rPr>
  </w:style>
  <w:style w:type="character" w:customStyle="1" w:styleId="27">
    <w:name w:val="Заголовок №2 + Не полужирный"/>
    <w:aliases w:val="Не курсив"/>
    <w:basedOn w:val="a0"/>
    <w:uiPriority w:val="99"/>
    <w:rsid w:val="0013716D"/>
    <w:rPr>
      <w:rFonts w:ascii="Times New Roman" w:hAnsi="Times New Roman" w:cs="Times New Roman"/>
      <w:b/>
      <w:i/>
      <w:spacing w:val="2"/>
      <w:sz w:val="24"/>
    </w:rPr>
  </w:style>
  <w:style w:type="character" w:customStyle="1" w:styleId="211">
    <w:name w:val="Заголовок №2 + Не курсив1"/>
    <w:basedOn w:val="a0"/>
    <w:uiPriority w:val="99"/>
    <w:rsid w:val="0013716D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character" w:customStyle="1" w:styleId="20pt5">
    <w:name w:val="Заголовок №2 + Интервал 0 pt5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1">
    <w:name w:val="Заголовок №23"/>
    <w:basedOn w:val="a0"/>
    <w:uiPriority w:val="99"/>
    <w:rsid w:val="0013716D"/>
    <w:rPr>
      <w:rFonts w:ascii="Times New Roman" w:hAnsi="Times New Roman" w:cs="Times New Roman"/>
      <w:b/>
      <w:i/>
      <w:spacing w:val="1"/>
      <w:sz w:val="24"/>
      <w:u w:val="single"/>
    </w:rPr>
  </w:style>
  <w:style w:type="paragraph" w:customStyle="1" w:styleId="28">
    <w:name w:val="Основной текст (2)"/>
    <w:basedOn w:val="a"/>
    <w:uiPriority w:val="99"/>
    <w:rsid w:val="0013716D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7">
    <w:name w:val="Основной текст (7)"/>
    <w:basedOn w:val="a"/>
    <w:uiPriority w:val="99"/>
    <w:rsid w:val="0013716D"/>
    <w:pPr>
      <w:shd w:val="clear" w:color="auto" w:fill="FFFFFF"/>
      <w:spacing w:line="240" w:lineRule="atLeast"/>
    </w:pPr>
    <w:rPr>
      <w:i/>
      <w:spacing w:val="5"/>
      <w:sz w:val="25"/>
    </w:rPr>
  </w:style>
  <w:style w:type="paragraph" w:customStyle="1" w:styleId="8">
    <w:name w:val="Основной текст (8)"/>
    <w:basedOn w:val="a"/>
    <w:uiPriority w:val="99"/>
    <w:rsid w:val="0013716D"/>
    <w:pPr>
      <w:shd w:val="clear" w:color="auto" w:fill="FFFFFF"/>
      <w:spacing w:line="240" w:lineRule="atLeast"/>
    </w:pPr>
    <w:rPr>
      <w:b/>
      <w:i/>
      <w:spacing w:val="11"/>
    </w:rPr>
  </w:style>
  <w:style w:type="character" w:customStyle="1" w:styleId="42">
    <w:name w:val="Основной текст + Полужирный4"/>
    <w:basedOn w:val="a0"/>
    <w:uiPriority w:val="99"/>
    <w:rsid w:val="0013716D"/>
    <w:rPr>
      <w:rFonts w:ascii="Times New Roman" w:hAnsi="Times New Roman" w:cs="Times New Roman"/>
      <w:b/>
      <w:spacing w:val="2"/>
      <w:sz w:val="24"/>
    </w:rPr>
  </w:style>
  <w:style w:type="character" w:customStyle="1" w:styleId="20pt4">
    <w:name w:val="Заголовок №2 + Интервал 0 pt4"/>
    <w:basedOn w:val="a0"/>
    <w:uiPriority w:val="99"/>
    <w:rsid w:val="0013716D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2">
    <w:name w:val="Заголовок №22"/>
    <w:basedOn w:val="a0"/>
    <w:uiPriority w:val="99"/>
    <w:rsid w:val="0013716D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32">
    <w:name w:val="Основной текст (2) + Курсив3"/>
    <w:aliases w:val="Интервал 0 pt2"/>
    <w:basedOn w:val="a0"/>
    <w:uiPriority w:val="99"/>
    <w:rsid w:val="0013716D"/>
    <w:rPr>
      <w:rFonts w:ascii="Times New Roman" w:hAnsi="Times New Roman" w:cs="Times New Roman"/>
      <w:b/>
      <w:i/>
      <w:noProof/>
      <w:spacing w:val="11"/>
      <w:sz w:val="24"/>
    </w:rPr>
  </w:style>
  <w:style w:type="character" w:customStyle="1" w:styleId="223">
    <w:name w:val="Основной текст (2) + Курсив2"/>
    <w:basedOn w:val="a0"/>
    <w:uiPriority w:val="99"/>
    <w:rsid w:val="0013716D"/>
    <w:rPr>
      <w:rFonts w:ascii="Times New Roman" w:hAnsi="Times New Roman" w:cs="Times New Roman"/>
      <w:b/>
      <w:i/>
      <w:spacing w:val="1"/>
      <w:sz w:val="24"/>
    </w:rPr>
  </w:style>
  <w:style w:type="character" w:customStyle="1" w:styleId="212">
    <w:name w:val="Основной текст (2) + Курсив1"/>
    <w:basedOn w:val="a0"/>
    <w:uiPriority w:val="99"/>
    <w:rsid w:val="0013716D"/>
    <w:rPr>
      <w:rFonts w:ascii="Times New Roman" w:hAnsi="Times New Roman" w:cs="Times New Roman"/>
      <w:b/>
      <w:i/>
      <w:spacing w:val="1"/>
      <w:sz w:val="24"/>
    </w:rPr>
  </w:style>
  <w:style w:type="character" w:customStyle="1" w:styleId="20pt3">
    <w:name w:val="Заголовок №2 + Интервал 0 pt3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character" w:customStyle="1" w:styleId="31">
    <w:name w:val="Основной текст + Полужирный3"/>
    <w:basedOn w:val="a0"/>
    <w:uiPriority w:val="99"/>
    <w:rsid w:val="0013716D"/>
    <w:rPr>
      <w:rFonts w:ascii="Times New Roman" w:hAnsi="Times New Roman" w:cs="Times New Roman"/>
      <w:b/>
      <w:spacing w:val="2"/>
      <w:sz w:val="24"/>
    </w:rPr>
  </w:style>
  <w:style w:type="character" w:customStyle="1" w:styleId="11">
    <w:name w:val="Заголовок №1_"/>
    <w:basedOn w:val="a0"/>
    <w:uiPriority w:val="99"/>
    <w:rsid w:val="0013716D"/>
    <w:rPr>
      <w:rFonts w:ascii="Times New Roman" w:hAnsi="Times New Roman" w:cs="Times New Roman"/>
      <w:b/>
      <w:spacing w:val="5"/>
      <w:sz w:val="33"/>
    </w:rPr>
  </w:style>
  <w:style w:type="character" w:customStyle="1" w:styleId="29">
    <w:name w:val="Основной текст + Полужирный2"/>
    <w:aliases w:val="Курсив2"/>
    <w:basedOn w:val="a0"/>
    <w:uiPriority w:val="99"/>
    <w:rsid w:val="0013716D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uiPriority w:val="99"/>
    <w:rsid w:val="0013716D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20pt1">
    <w:name w:val="Заголовок №2 + Интервал 0 pt1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character" w:customStyle="1" w:styleId="213">
    <w:name w:val="Заголовок №2 + Не полужирный1"/>
    <w:aliases w:val="Не курсив1"/>
    <w:basedOn w:val="a0"/>
    <w:uiPriority w:val="99"/>
    <w:rsid w:val="0013716D"/>
    <w:rPr>
      <w:rFonts w:ascii="Times New Roman" w:hAnsi="Times New Roman" w:cs="Times New Roman"/>
      <w:b/>
      <w:i/>
      <w:spacing w:val="2"/>
      <w:sz w:val="24"/>
      <w:u w:val="single"/>
    </w:rPr>
  </w:style>
  <w:style w:type="character" w:customStyle="1" w:styleId="40pt1">
    <w:name w:val="Основной текст (4) + Интервал 0 pt1"/>
    <w:basedOn w:val="a0"/>
    <w:uiPriority w:val="99"/>
    <w:rsid w:val="0013716D"/>
    <w:rPr>
      <w:rFonts w:ascii="Times New Roman" w:hAnsi="Times New Roman" w:cs="Times New Roman"/>
      <w:b/>
      <w:i/>
      <w:spacing w:val="11"/>
      <w:sz w:val="24"/>
    </w:rPr>
  </w:style>
  <w:style w:type="paragraph" w:customStyle="1" w:styleId="Style2">
    <w:name w:val="Style2"/>
    <w:basedOn w:val="a"/>
    <w:uiPriority w:val="99"/>
    <w:rsid w:val="003702E7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702E7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702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702E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702E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B8E0-F909-4D65-B6A7-07A52D6F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26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2017-03-30T10:25:00Z</cp:lastPrinted>
  <dcterms:created xsi:type="dcterms:W3CDTF">2017-03-30T09:24:00Z</dcterms:created>
  <dcterms:modified xsi:type="dcterms:W3CDTF">2017-04-07T07:24:00Z</dcterms:modified>
</cp:coreProperties>
</file>